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6142CBF2" w:rsidR="00F43B32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5A96EB70" w14:textId="6DE3B33B" w:rsidR="00EA6B25" w:rsidRDefault="00EA6B25" w:rsidP="002F36E2">
      <w:pPr>
        <w:ind w:left="1440" w:firstLine="720"/>
        <w:rPr>
          <w:rFonts w:ascii="Daytona" w:hAnsi="Daytona"/>
          <w:b/>
          <w:bCs/>
        </w:rPr>
      </w:pPr>
    </w:p>
    <w:p w14:paraId="7CD43483" w14:textId="115DA76E" w:rsidR="00BB4247" w:rsidRPr="004C0261" w:rsidRDefault="0079605F" w:rsidP="002F36E2">
      <w:pPr>
        <w:jc w:val="center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>PUBLIC HEARING</w:t>
      </w:r>
      <w:r w:rsidR="00EA6B25">
        <w:rPr>
          <w:rFonts w:ascii="Daytona" w:hAnsi="Daytona"/>
          <w:b/>
          <w:bCs/>
        </w:rPr>
        <w:t xml:space="preserve"> and </w:t>
      </w:r>
      <w:r w:rsidR="00BB4247"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0E514A12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 xml:space="preserve">THURSDAY, </w:t>
      </w:r>
      <w:r w:rsidR="00EA6B25">
        <w:rPr>
          <w:rFonts w:ascii="Daytona" w:hAnsi="Daytona"/>
          <w:b/>
          <w:bCs/>
        </w:rPr>
        <w:t>March 23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56E08393" w:rsidR="00BB4247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7E248713" w14:textId="5A5EDA96" w:rsidR="00EA6B25" w:rsidRDefault="00EA6B25" w:rsidP="00BB4247">
      <w:pPr>
        <w:rPr>
          <w:rFonts w:ascii="Daytona" w:hAnsi="Daytona"/>
          <w:b/>
          <w:bCs/>
          <w:sz w:val="20"/>
        </w:rPr>
      </w:pPr>
    </w:p>
    <w:p w14:paraId="03F4A1E9" w14:textId="60E06944" w:rsidR="00EA6B25" w:rsidRPr="00F7015F" w:rsidRDefault="00EA6B25" w:rsidP="00974EC7">
      <w:pPr>
        <w:jc w:val="center"/>
        <w:rPr>
          <w:rFonts w:ascii="Daytona" w:hAnsi="Daytona"/>
          <w:b/>
          <w:bCs/>
          <w:sz w:val="20"/>
          <w:u w:val="single"/>
        </w:rPr>
      </w:pPr>
      <w:r w:rsidRPr="00F7015F">
        <w:rPr>
          <w:rFonts w:ascii="Daytona" w:hAnsi="Daytona"/>
          <w:b/>
          <w:bCs/>
          <w:sz w:val="20"/>
          <w:u w:val="single"/>
        </w:rPr>
        <w:t>PUBLIC HEARING</w:t>
      </w:r>
      <w:r w:rsidR="00974EC7" w:rsidRPr="00F7015F">
        <w:rPr>
          <w:rFonts w:ascii="Daytona" w:hAnsi="Daytona"/>
          <w:b/>
          <w:bCs/>
          <w:sz w:val="20"/>
          <w:u w:val="single"/>
        </w:rPr>
        <w:t xml:space="preserve"> – Rate Increases for Water/Wastewater and Bulk Water</w:t>
      </w:r>
    </w:p>
    <w:p w14:paraId="1C33353D" w14:textId="738E2F56" w:rsidR="00974EC7" w:rsidRDefault="00974EC7" w:rsidP="00974EC7">
      <w:pPr>
        <w:jc w:val="center"/>
        <w:rPr>
          <w:rFonts w:ascii="Daytona" w:hAnsi="Daytona"/>
          <w:b/>
          <w:bCs/>
          <w:sz w:val="20"/>
        </w:rPr>
      </w:pPr>
    </w:p>
    <w:p w14:paraId="30BAEFB4" w14:textId="4F743A30" w:rsidR="00974EC7" w:rsidRDefault="00974EC7" w:rsidP="00974EC7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Presentation of Proposed Rate Increases</w:t>
      </w:r>
    </w:p>
    <w:p w14:paraId="38E931BC" w14:textId="77777777" w:rsidR="00974EC7" w:rsidRDefault="00974EC7" w:rsidP="00974EC7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3F28358C" w14:textId="66EA8EC6" w:rsidR="00974EC7" w:rsidRPr="00F7015F" w:rsidRDefault="00974EC7" w:rsidP="00974EC7">
      <w:pPr>
        <w:jc w:val="center"/>
        <w:rPr>
          <w:rFonts w:ascii="Daytona" w:hAnsi="Daytona"/>
          <w:b/>
          <w:bCs/>
          <w:sz w:val="20"/>
          <w:u w:val="single"/>
        </w:rPr>
      </w:pPr>
      <w:r w:rsidRPr="00F7015F">
        <w:rPr>
          <w:rFonts w:ascii="Daytona" w:hAnsi="Daytona"/>
          <w:b/>
          <w:bCs/>
          <w:sz w:val="20"/>
          <w:u w:val="single"/>
        </w:rPr>
        <w:t>BOARD OF DIRECTORS MEETING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336DDE82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5E3BAC">
        <w:rPr>
          <w:rFonts w:ascii="Daytona" w:hAnsi="Daytona"/>
          <w:b/>
          <w:bCs/>
          <w:sz w:val="20"/>
        </w:rPr>
        <w:t>April 20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336DE15A" w14:textId="1A7BEA00" w:rsidR="00BB4247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Business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0E2F10C5" w:rsidR="00BB4247" w:rsidRPr="00E805FE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Operations Manager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603F1578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EA6B25">
        <w:rPr>
          <w:rFonts w:ascii="Daytona" w:hAnsi="Daytona"/>
          <w:b/>
          <w:bCs/>
          <w:sz w:val="20"/>
        </w:rPr>
        <w:t>February 16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CB30F3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2A4D8F94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EA6B25">
        <w:rPr>
          <w:rFonts w:ascii="Daytona" w:hAnsi="Daytona"/>
          <w:b/>
          <w:bCs/>
          <w:sz w:val="20"/>
        </w:rPr>
        <w:t>February</w:t>
      </w:r>
      <w:r w:rsidR="00C711EE">
        <w:rPr>
          <w:rFonts w:ascii="Daytona" w:hAnsi="Daytona"/>
          <w:b/>
          <w:bCs/>
          <w:sz w:val="20"/>
        </w:rPr>
        <w:t xml:space="preserve"> 202</w:t>
      </w:r>
      <w:r w:rsidR="00CB30F3">
        <w:rPr>
          <w:rFonts w:ascii="Daytona" w:hAnsi="Daytona"/>
          <w:b/>
          <w:bCs/>
          <w:sz w:val="20"/>
        </w:rPr>
        <w:t>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6525BB28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7389E0C5" w14:textId="0B80CD58" w:rsidR="00974EC7" w:rsidRDefault="00974EC7" w:rsidP="00100DFB">
      <w:pPr>
        <w:rPr>
          <w:rFonts w:ascii="Daytona" w:hAnsi="Daytona"/>
          <w:b/>
          <w:bCs/>
          <w:sz w:val="20"/>
        </w:rPr>
      </w:pPr>
    </w:p>
    <w:p w14:paraId="67527279" w14:textId="1F9FFD1E" w:rsidR="00974EC7" w:rsidRDefault="00974EC7" w:rsidP="00974EC7">
      <w:pPr>
        <w:pStyle w:val="ListParagraph"/>
        <w:numPr>
          <w:ilvl w:val="0"/>
          <w:numId w:val="45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Approval of Rate Increases presented at Public Hearing</w:t>
      </w:r>
    </w:p>
    <w:p w14:paraId="57BE3A52" w14:textId="76DC9E31" w:rsidR="00974EC7" w:rsidRDefault="00974EC7" w:rsidP="00974EC7">
      <w:pPr>
        <w:pStyle w:val="ListParagraph"/>
        <w:numPr>
          <w:ilvl w:val="0"/>
          <w:numId w:val="45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Variance requested by Town of Silver Cliff Update</w:t>
      </w:r>
    </w:p>
    <w:p w14:paraId="08ADB949" w14:textId="00AA25EC" w:rsidR="0079605F" w:rsidRPr="00974EC7" w:rsidRDefault="0079605F" w:rsidP="00974EC7">
      <w:pPr>
        <w:pStyle w:val="ListParagraph"/>
        <w:numPr>
          <w:ilvl w:val="0"/>
          <w:numId w:val="45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Resolution 2023-</w:t>
      </w:r>
      <w:r w:rsidR="00311413">
        <w:rPr>
          <w:rFonts w:ascii="Daytona" w:hAnsi="Daytona"/>
          <w:b/>
          <w:bCs/>
          <w:sz w:val="20"/>
        </w:rPr>
        <w:t>6</w:t>
      </w:r>
      <w:r w:rsidR="009276BB">
        <w:rPr>
          <w:rFonts w:ascii="Daytona" w:hAnsi="Daytona"/>
          <w:b/>
          <w:bCs/>
          <w:sz w:val="20"/>
        </w:rPr>
        <w:t xml:space="preserve"> -  A</w:t>
      </w:r>
      <w:r>
        <w:rPr>
          <w:rFonts w:ascii="Daytona" w:hAnsi="Daytona"/>
          <w:b/>
          <w:bCs/>
          <w:sz w:val="20"/>
        </w:rPr>
        <w:t xml:space="preserve"> Resolution Amending the Moratorium on Water and Wastewater Tap Availability</w:t>
      </w:r>
    </w:p>
    <w:p w14:paraId="4C8754B7" w14:textId="5DCA67B0" w:rsidR="00C711EE" w:rsidRPr="00C711EE" w:rsidRDefault="00C711EE" w:rsidP="00C711EE">
      <w:pPr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16F8FC01" w14:textId="5F4505AC" w:rsidR="00EA6B25" w:rsidRDefault="00EA6B25" w:rsidP="00EA6B25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Election Update-Carlan Cardenas</w:t>
      </w:r>
    </w:p>
    <w:p w14:paraId="7B9EB43D" w14:textId="2E5E285B" w:rsidR="0086426D" w:rsidRPr="0079605F" w:rsidRDefault="0086426D" w:rsidP="00524F18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 w:rsidRPr="0079605F">
        <w:rPr>
          <w:rFonts w:ascii="Daytona" w:hAnsi="Daytona"/>
          <w:b/>
          <w:bCs/>
          <w:sz w:val="20"/>
        </w:rPr>
        <w:t xml:space="preserve">Policy changes in Personnel Policy regarding district property </w:t>
      </w:r>
      <w:r w:rsidR="0079605F" w:rsidRPr="0079605F">
        <w:rPr>
          <w:rFonts w:ascii="Daytona" w:hAnsi="Daytona"/>
          <w:b/>
          <w:bCs/>
          <w:sz w:val="20"/>
        </w:rPr>
        <w:t>use.</w:t>
      </w: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5E3BAC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5E3BAC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5E3BAC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8299A"/>
    <w:multiLevelType w:val="hybridMultilevel"/>
    <w:tmpl w:val="DA00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F82"/>
    <w:multiLevelType w:val="hybridMultilevel"/>
    <w:tmpl w:val="EFEA9CC6"/>
    <w:lvl w:ilvl="0" w:tplc="E0E0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E72A2"/>
    <w:multiLevelType w:val="hybridMultilevel"/>
    <w:tmpl w:val="D1927E70"/>
    <w:lvl w:ilvl="0" w:tplc="1B9A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6C7"/>
    <w:multiLevelType w:val="hybridMultilevel"/>
    <w:tmpl w:val="AC62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8FC"/>
    <w:multiLevelType w:val="hybridMultilevel"/>
    <w:tmpl w:val="59D0F058"/>
    <w:lvl w:ilvl="0" w:tplc="44F2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6"/>
  </w:num>
  <w:num w:numId="2" w16cid:durableId="1760255871">
    <w:abstractNumId w:val="6"/>
  </w:num>
  <w:num w:numId="3" w16cid:durableId="761217667">
    <w:abstractNumId w:val="15"/>
  </w:num>
  <w:num w:numId="4" w16cid:durableId="1196312458">
    <w:abstractNumId w:val="8"/>
  </w:num>
  <w:num w:numId="5" w16cid:durableId="665212217">
    <w:abstractNumId w:val="27"/>
  </w:num>
  <w:num w:numId="6" w16cid:durableId="610211874">
    <w:abstractNumId w:val="40"/>
  </w:num>
  <w:num w:numId="7" w16cid:durableId="1919056421">
    <w:abstractNumId w:val="25"/>
  </w:num>
  <w:num w:numId="8" w16cid:durableId="69817994">
    <w:abstractNumId w:val="10"/>
  </w:num>
  <w:num w:numId="9" w16cid:durableId="2031684508">
    <w:abstractNumId w:val="31"/>
  </w:num>
  <w:num w:numId="10" w16cid:durableId="619150264">
    <w:abstractNumId w:val="17"/>
  </w:num>
  <w:num w:numId="11" w16cid:durableId="1018894713">
    <w:abstractNumId w:val="28"/>
  </w:num>
  <w:num w:numId="12" w16cid:durableId="1567686703">
    <w:abstractNumId w:val="14"/>
  </w:num>
  <w:num w:numId="13" w16cid:durableId="1720931109">
    <w:abstractNumId w:val="35"/>
  </w:num>
  <w:num w:numId="14" w16cid:durableId="945890047">
    <w:abstractNumId w:val="7"/>
  </w:num>
  <w:num w:numId="15" w16cid:durableId="2007325230">
    <w:abstractNumId w:val="37"/>
  </w:num>
  <w:num w:numId="16" w16cid:durableId="1382170627">
    <w:abstractNumId w:val="4"/>
  </w:num>
  <w:num w:numId="17" w16cid:durableId="1996949710">
    <w:abstractNumId w:val="18"/>
  </w:num>
  <w:num w:numId="18" w16cid:durableId="1579511811">
    <w:abstractNumId w:val="44"/>
  </w:num>
  <w:num w:numId="19" w16cid:durableId="1217861513">
    <w:abstractNumId w:val="9"/>
  </w:num>
  <w:num w:numId="20" w16cid:durableId="195240003">
    <w:abstractNumId w:val="42"/>
  </w:num>
  <w:num w:numId="21" w16cid:durableId="1115831253">
    <w:abstractNumId w:val="2"/>
  </w:num>
  <w:num w:numId="22" w16cid:durableId="848640149">
    <w:abstractNumId w:val="11"/>
  </w:num>
  <w:num w:numId="23" w16cid:durableId="1524979686">
    <w:abstractNumId w:val="20"/>
  </w:num>
  <w:num w:numId="24" w16cid:durableId="989594505">
    <w:abstractNumId w:val="24"/>
  </w:num>
  <w:num w:numId="25" w16cid:durableId="170801327">
    <w:abstractNumId w:val="23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6"/>
  </w:num>
  <w:num w:numId="29" w16cid:durableId="694424773">
    <w:abstractNumId w:val="43"/>
  </w:num>
  <w:num w:numId="30" w16cid:durableId="882057614">
    <w:abstractNumId w:val="21"/>
  </w:num>
  <w:num w:numId="31" w16cid:durableId="47403327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3"/>
  </w:num>
  <w:num w:numId="33" w16cid:durableId="2002658017">
    <w:abstractNumId w:val="34"/>
  </w:num>
  <w:num w:numId="34" w16cid:durableId="1072241269">
    <w:abstractNumId w:val="39"/>
  </w:num>
  <w:num w:numId="35" w16cid:durableId="183982048">
    <w:abstractNumId w:val="19"/>
  </w:num>
  <w:num w:numId="36" w16cid:durableId="1091396762">
    <w:abstractNumId w:val="38"/>
  </w:num>
  <w:num w:numId="37" w16cid:durableId="382873166">
    <w:abstractNumId w:val="29"/>
  </w:num>
  <w:num w:numId="38" w16cid:durableId="993023103">
    <w:abstractNumId w:val="41"/>
  </w:num>
  <w:num w:numId="39" w16cid:durableId="567226324">
    <w:abstractNumId w:val="32"/>
  </w:num>
  <w:num w:numId="40" w16cid:durableId="370809483">
    <w:abstractNumId w:val="0"/>
  </w:num>
  <w:num w:numId="41" w16cid:durableId="155919262">
    <w:abstractNumId w:val="13"/>
  </w:num>
  <w:num w:numId="42" w16cid:durableId="233391317">
    <w:abstractNumId w:val="12"/>
  </w:num>
  <w:num w:numId="43" w16cid:durableId="1279336946">
    <w:abstractNumId w:val="5"/>
  </w:num>
  <w:num w:numId="44" w16cid:durableId="1352217276">
    <w:abstractNumId w:val="30"/>
  </w:num>
  <w:num w:numId="45" w16cid:durableId="20527236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41352"/>
    <w:rsid w:val="002A58E9"/>
    <w:rsid w:val="002F36E2"/>
    <w:rsid w:val="002F40AA"/>
    <w:rsid w:val="00301FFD"/>
    <w:rsid w:val="00306C0A"/>
    <w:rsid w:val="00311413"/>
    <w:rsid w:val="003141FC"/>
    <w:rsid w:val="00333F98"/>
    <w:rsid w:val="0034358E"/>
    <w:rsid w:val="003552C0"/>
    <w:rsid w:val="00392A01"/>
    <w:rsid w:val="003C6562"/>
    <w:rsid w:val="003E5B6F"/>
    <w:rsid w:val="003F70C8"/>
    <w:rsid w:val="0040681B"/>
    <w:rsid w:val="0044388E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E3BAC"/>
    <w:rsid w:val="005F1BB1"/>
    <w:rsid w:val="00621FA7"/>
    <w:rsid w:val="006305E7"/>
    <w:rsid w:val="00650CB3"/>
    <w:rsid w:val="00651AE4"/>
    <w:rsid w:val="00685007"/>
    <w:rsid w:val="00695E4F"/>
    <w:rsid w:val="006A7F08"/>
    <w:rsid w:val="00726EF6"/>
    <w:rsid w:val="007369CF"/>
    <w:rsid w:val="00757986"/>
    <w:rsid w:val="007602A9"/>
    <w:rsid w:val="0078186B"/>
    <w:rsid w:val="007823C0"/>
    <w:rsid w:val="00782E15"/>
    <w:rsid w:val="0079605F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82495D"/>
    <w:rsid w:val="00826530"/>
    <w:rsid w:val="008367DC"/>
    <w:rsid w:val="0086426D"/>
    <w:rsid w:val="00897009"/>
    <w:rsid w:val="008A119A"/>
    <w:rsid w:val="008A3D17"/>
    <w:rsid w:val="008A5438"/>
    <w:rsid w:val="008D3F86"/>
    <w:rsid w:val="008F1BD1"/>
    <w:rsid w:val="009129E0"/>
    <w:rsid w:val="009276BB"/>
    <w:rsid w:val="00930A0F"/>
    <w:rsid w:val="00933A2F"/>
    <w:rsid w:val="00962ABA"/>
    <w:rsid w:val="00966448"/>
    <w:rsid w:val="00974EC7"/>
    <w:rsid w:val="00977988"/>
    <w:rsid w:val="009A2594"/>
    <w:rsid w:val="009B7D81"/>
    <w:rsid w:val="009C2621"/>
    <w:rsid w:val="009D1F9F"/>
    <w:rsid w:val="009D35A0"/>
    <w:rsid w:val="009D732A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A0848"/>
    <w:rsid w:val="00AE320C"/>
    <w:rsid w:val="00B017F7"/>
    <w:rsid w:val="00B46957"/>
    <w:rsid w:val="00B5347E"/>
    <w:rsid w:val="00B61F78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55540"/>
    <w:rsid w:val="00C56131"/>
    <w:rsid w:val="00C711EE"/>
    <w:rsid w:val="00C779F6"/>
    <w:rsid w:val="00CB0307"/>
    <w:rsid w:val="00CB30F3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A6B25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015F"/>
    <w:rsid w:val="00F818D0"/>
    <w:rsid w:val="00F85EEE"/>
    <w:rsid w:val="00F90DC8"/>
    <w:rsid w:val="00FA18D9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14</TotalTime>
  <Pages>1</Pages>
  <Words>192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peggy.quint rmwsd.com</cp:lastModifiedBy>
  <cp:revision>9</cp:revision>
  <cp:lastPrinted>2023-03-20T14:22:00Z</cp:lastPrinted>
  <dcterms:created xsi:type="dcterms:W3CDTF">2023-03-17T15:23:00Z</dcterms:created>
  <dcterms:modified xsi:type="dcterms:W3CDTF">2023-03-23T21:59:00Z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_DocHome">
    <vt:i4>-1947325952</vt:i4>
  </property>
</Properties>
</file>