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390" w14:textId="26D08D15" w:rsidR="00F43B32" w:rsidRPr="004C0261" w:rsidRDefault="002F36E2" w:rsidP="002F36E2">
      <w:pPr>
        <w:ind w:left="1440" w:firstLine="720"/>
        <w:rPr>
          <w:rFonts w:ascii="Daytona" w:hAnsi="Daytona"/>
          <w:b/>
          <w:bCs/>
        </w:rPr>
      </w:pPr>
      <w:r>
        <w:rPr>
          <w:rFonts w:ascii="Daytona" w:hAnsi="Daytona"/>
          <w:b/>
          <w:bCs/>
        </w:rPr>
        <w:t xml:space="preserve">           </w:t>
      </w:r>
      <w:r w:rsidR="00BB4247" w:rsidRPr="004C0261">
        <w:rPr>
          <w:rFonts w:ascii="Daytona" w:hAnsi="Daytona"/>
          <w:b/>
          <w:bCs/>
        </w:rPr>
        <w:t>ROUND MOUNTAIN WATER AND SANITATION</w:t>
      </w:r>
    </w:p>
    <w:p w14:paraId="6C3435CC" w14:textId="2A00D410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7CD43483" w14:textId="741CE657" w:rsidR="00BB4247" w:rsidRPr="004C0261" w:rsidRDefault="001A735A" w:rsidP="00321F7F">
      <w:pPr>
        <w:jc w:val="center"/>
        <w:rPr>
          <w:rFonts w:ascii="Daytona" w:hAnsi="Daytona"/>
          <w:b/>
          <w:bCs/>
        </w:rPr>
      </w:pPr>
      <w:r>
        <w:rPr>
          <w:rFonts w:ascii="Daytona" w:hAnsi="Daytona"/>
          <w:b/>
          <w:bCs/>
        </w:rPr>
        <w:t>PUBLIC HEARING and</w:t>
      </w:r>
      <w:r w:rsidR="00321F7F">
        <w:rPr>
          <w:rFonts w:ascii="Daytona" w:hAnsi="Daytona"/>
          <w:b/>
          <w:bCs/>
        </w:rPr>
        <w:t xml:space="preserve"> </w:t>
      </w:r>
      <w:r w:rsidR="00BB4247" w:rsidRPr="004C0261">
        <w:rPr>
          <w:rFonts w:ascii="Daytona" w:hAnsi="Daytona"/>
          <w:b/>
          <w:bCs/>
        </w:rPr>
        <w:t>BOARD OF DIRECTORS MEETING</w:t>
      </w:r>
    </w:p>
    <w:p w14:paraId="36A57109" w14:textId="03EE35D9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6494758F" w14:textId="69D5003A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THURSDAY</w:t>
      </w:r>
      <w:r w:rsidR="00914260">
        <w:rPr>
          <w:rFonts w:ascii="Daytona" w:hAnsi="Daytona"/>
          <w:b/>
          <w:bCs/>
        </w:rPr>
        <w:t xml:space="preserve">, </w:t>
      </w:r>
      <w:r w:rsidR="001A735A">
        <w:rPr>
          <w:rFonts w:ascii="Daytona" w:hAnsi="Daytona"/>
          <w:b/>
          <w:bCs/>
        </w:rPr>
        <w:t>November 16, 2023</w:t>
      </w:r>
    </w:p>
    <w:p w14:paraId="5A8A8E94" w14:textId="4D0299AA" w:rsidR="00BB4247" w:rsidRPr="00524141" w:rsidRDefault="00BB4247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2:00 P.M.</w:t>
      </w:r>
      <w:r w:rsidR="004C0261" w:rsidRPr="00524141">
        <w:rPr>
          <w:rFonts w:ascii="Daytona" w:hAnsi="Daytona"/>
          <w:b/>
          <w:bCs/>
          <w:sz w:val="20"/>
        </w:rPr>
        <w:t xml:space="preserve"> – 3</w:t>
      </w:r>
      <w:r w:rsidR="004C0261" w:rsidRPr="00524141">
        <w:rPr>
          <w:rFonts w:ascii="Daytona" w:hAnsi="Daytona"/>
          <w:b/>
          <w:bCs/>
          <w:sz w:val="20"/>
          <w:vertAlign w:val="superscript"/>
        </w:rPr>
        <w:t>rd</w:t>
      </w:r>
      <w:r w:rsidR="004C0261" w:rsidRPr="00524141">
        <w:rPr>
          <w:rFonts w:ascii="Daytona" w:hAnsi="Daytona"/>
          <w:b/>
          <w:bCs/>
          <w:sz w:val="20"/>
        </w:rPr>
        <w:t xml:space="preserve"> Street Gallery Building Conference Room</w:t>
      </w:r>
    </w:p>
    <w:p w14:paraId="77CDDF27" w14:textId="01A8C178" w:rsidR="005867B8" w:rsidRPr="00524141" w:rsidRDefault="005867B8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In-person or via zoom – Please call for Invite to Zoom</w:t>
      </w:r>
    </w:p>
    <w:p w14:paraId="7E30FC88" w14:textId="77777777" w:rsidR="001A735A" w:rsidRDefault="001A735A" w:rsidP="007A044D">
      <w:pPr>
        <w:jc w:val="center"/>
        <w:rPr>
          <w:rFonts w:ascii="Daytona" w:hAnsi="Daytona"/>
          <w:color w:val="1F497D" w:themeColor="text2"/>
          <w:sz w:val="20"/>
        </w:rPr>
      </w:pPr>
    </w:p>
    <w:p w14:paraId="0150D511" w14:textId="4F9ECE2C" w:rsidR="001A735A" w:rsidRDefault="001A735A" w:rsidP="00F660A1">
      <w:pPr>
        <w:jc w:val="center"/>
        <w:rPr>
          <w:rFonts w:ascii="Daytona" w:hAnsi="Daytona"/>
          <w:b/>
          <w:bCs/>
          <w:sz w:val="20"/>
        </w:rPr>
      </w:pPr>
      <w:r w:rsidRPr="00DF2AD9">
        <w:rPr>
          <w:rFonts w:ascii="Daytona" w:hAnsi="Daytona"/>
          <w:b/>
          <w:bCs/>
          <w:sz w:val="20"/>
        </w:rPr>
        <w:t>PUBLIC HEARING</w:t>
      </w:r>
    </w:p>
    <w:p w14:paraId="21377BA3" w14:textId="77777777" w:rsidR="00DF2AD9" w:rsidRPr="00DF2AD9" w:rsidRDefault="00DF2AD9" w:rsidP="00F660A1">
      <w:pPr>
        <w:jc w:val="center"/>
        <w:rPr>
          <w:rFonts w:ascii="Daytona" w:hAnsi="Daytona"/>
          <w:b/>
          <w:bCs/>
          <w:sz w:val="20"/>
        </w:rPr>
      </w:pPr>
    </w:p>
    <w:p w14:paraId="52E34183" w14:textId="00EC04D1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Call to Order</w:t>
      </w:r>
    </w:p>
    <w:p w14:paraId="658F1D6E" w14:textId="3E68F115" w:rsidR="002A58E9" w:rsidRPr="00DF2AD9" w:rsidRDefault="002A58E9" w:rsidP="00BB4247">
      <w:pPr>
        <w:rPr>
          <w:rFonts w:ascii="Daytona" w:hAnsi="Daytona"/>
          <w:b/>
          <w:bCs/>
          <w:sz w:val="18"/>
          <w:szCs w:val="18"/>
        </w:rPr>
      </w:pPr>
    </w:p>
    <w:p w14:paraId="233B911C" w14:textId="0E9C57A7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Roll Call</w:t>
      </w:r>
    </w:p>
    <w:p w14:paraId="25456272" w14:textId="71DE88A7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</w:p>
    <w:p w14:paraId="012D5553" w14:textId="3BAC9FB3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Pledge of Allegiance</w:t>
      </w:r>
    </w:p>
    <w:p w14:paraId="68776E24" w14:textId="5F92362A" w:rsidR="00BB4247" w:rsidRPr="00DF2AD9" w:rsidRDefault="00CC6B2F" w:rsidP="00CC6B2F">
      <w:pPr>
        <w:tabs>
          <w:tab w:val="left" w:pos="6255"/>
        </w:tabs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ab/>
      </w:r>
    </w:p>
    <w:p w14:paraId="6D80C4B1" w14:textId="4D3C03D4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  <w:highlight w:val="yellow"/>
        </w:rPr>
        <w:t xml:space="preserve">Public input </w:t>
      </w:r>
      <w:r w:rsidR="002F36E2" w:rsidRPr="00DF2AD9">
        <w:rPr>
          <w:rFonts w:ascii="Daytona" w:hAnsi="Daytona"/>
          <w:b/>
          <w:bCs/>
          <w:sz w:val="18"/>
          <w:szCs w:val="18"/>
          <w:highlight w:val="yellow"/>
        </w:rPr>
        <w:t xml:space="preserve">for those </w:t>
      </w:r>
      <w:r w:rsidR="002F36E2" w:rsidRPr="00DF2AD9">
        <w:rPr>
          <w:rFonts w:ascii="Daytona" w:hAnsi="Daytona"/>
          <w:b/>
          <w:bCs/>
          <w:sz w:val="18"/>
          <w:szCs w:val="18"/>
          <w:highlight w:val="yellow"/>
          <w:u w:val="single"/>
        </w:rPr>
        <w:t>not</w:t>
      </w:r>
      <w:r w:rsidR="002F36E2" w:rsidRPr="00DF2AD9">
        <w:rPr>
          <w:rFonts w:ascii="Daytona" w:hAnsi="Daytona"/>
          <w:b/>
          <w:bCs/>
          <w:sz w:val="18"/>
          <w:szCs w:val="18"/>
          <w:highlight w:val="yellow"/>
        </w:rPr>
        <w:t xml:space="preserve"> on the </w:t>
      </w:r>
      <w:r w:rsidR="00F3441B" w:rsidRPr="00DF2AD9">
        <w:rPr>
          <w:rFonts w:ascii="Daytona" w:hAnsi="Daytona"/>
          <w:b/>
          <w:bCs/>
          <w:sz w:val="18"/>
          <w:szCs w:val="18"/>
          <w:highlight w:val="yellow"/>
        </w:rPr>
        <w:t>agenda</w:t>
      </w:r>
      <w:r w:rsidR="002F36E2" w:rsidRPr="00DF2AD9">
        <w:rPr>
          <w:rFonts w:ascii="Daytona" w:hAnsi="Daytona"/>
          <w:b/>
          <w:bCs/>
          <w:sz w:val="18"/>
          <w:szCs w:val="18"/>
          <w:highlight w:val="yellow"/>
        </w:rPr>
        <w:t xml:space="preserve"> </w:t>
      </w:r>
      <w:r w:rsidRPr="00DF2AD9">
        <w:rPr>
          <w:rFonts w:ascii="Daytona" w:hAnsi="Daytona"/>
          <w:b/>
          <w:bCs/>
          <w:sz w:val="18"/>
          <w:szCs w:val="18"/>
          <w:highlight w:val="yellow"/>
        </w:rPr>
        <w:t>will be limited to 3 minutes</w:t>
      </w:r>
      <w:r w:rsidR="002F36E2" w:rsidRPr="00DF2AD9">
        <w:rPr>
          <w:rFonts w:ascii="Daytona" w:hAnsi="Daytona"/>
          <w:b/>
          <w:bCs/>
          <w:sz w:val="18"/>
          <w:szCs w:val="18"/>
          <w:highlight w:val="yellow"/>
        </w:rPr>
        <w:t>.</w:t>
      </w:r>
    </w:p>
    <w:p w14:paraId="34A87587" w14:textId="77777777" w:rsidR="001A735A" w:rsidRPr="00DF2AD9" w:rsidRDefault="001A735A" w:rsidP="00BB4247">
      <w:pPr>
        <w:rPr>
          <w:rFonts w:ascii="Daytona" w:hAnsi="Daytona"/>
          <w:b/>
          <w:bCs/>
          <w:sz w:val="18"/>
          <w:szCs w:val="18"/>
        </w:rPr>
      </w:pPr>
    </w:p>
    <w:p w14:paraId="5EFB45DA" w14:textId="6C3212C4" w:rsidR="001A735A" w:rsidRPr="00DF2AD9" w:rsidRDefault="001A735A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 xml:space="preserve">PRESENTATION OF </w:t>
      </w:r>
      <w:r w:rsidR="00E81E82" w:rsidRPr="00DF2AD9">
        <w:rPr>
          <w:rFonts w:ascii="Daytona" w:hAnsi="Daytona"/>
          <w:b/>
          <w:bCs/>
          <w:sz w:val="18"/>
          <w:szCs w:val="18"/>
        </w:rPr>
        <w:t xml:space="preserve">Proposed </w:t>
      </w:r>
      <w:r w:rsidRPr="00DF2AD9">
        <w:rPr>
          <w:rFonts w:ascii="Daytona" w:hAnsi="Daytona"/>
          <w:b/>
          <w:bCs/>
          <w:sz w:val="18"/>
          <w:szCs w:val="18"/>
        </w:rPr>
        <w:t xml:space="preserve">2024 BUDGET </w:t>
      </w:r>
    </w:p>
    <w:p w14:paraId="1B3A3FDF" w14:textId="77777777" w:rsidR="001A735A" w:rsidRPr="00DF2AD9" w:rsidRDefault="001A735A" w:rsidP="00BB4247">
      <w:pPr>
        <w:rPr>
          <w:rFonts w:ascii="Daytona" w:hAnsi="Daytona"/>
          <w:b/>
          <w:bCs/>
          <w:sz w:val="18"/>
          <w:szCs w:val="18"/>
        </w:rPr>
      </w:pPr>
    </w:p>
    <w:p w14:paraId="363C8274" w14:textId="430F476C" w:rsidR="001A735A" w:rsidRPr="00DF2AD9" w:rsidRDefault="001A735A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 xml:space="preserve">PRESENTATION </w:t>
      </w:r>
      <w:r w:rsidR="00E81E82" w:rsidRPr="00DF2AD9">
        <w:rPr>
          <w:rFonts w:ascii="Daytona" w:hAnsi="Daytona"/>
          <w:b/>
          <w:bCs/>
          <w:sz w:val="18"/>
          <w:szCs w:val="18"/>
        </w:rPr>
        <w:t>of Rate Increase and Tap Fee Increase Proposal</w:t>
      </w:r>
    </w:p>
    <w:p w14:paraId="4974A863" w14:textId="77777777" w:rsidR="00F660A1" w:rsidRPr="00DF2AD9" w:rsidRDefault="00F660A1" w:rsidP="00F660A1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ab/>
      </w:r>
    </w:p>
    <w:p w14:paraId="4D0438BC" w14:textId="52F3B425" w:rsidR="00F660A1" w:rsidRDefault="00F660A1" w:rsidP="00F660A1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 xml:space="preserve">                                                                                     Adjourn</w:t>
      </w:r>
    </w:p>
    <w:p w14:paraId="5D312B97" w14:textId="77777777" w:rsidR="009F7A2D" w:rsidRPr="00DF2AD9" w:rsidRDefault="009F7A2D" w:rsidP="009F7A2D">
      <w:pPr>
        <w:rPr>
          <w:rFonts w:ascii="Daytona" w:hAnsi="Daytona"/>
          <w:b/>
          <w:bCs/>
          <w:sz w:val="20"/>
        </w:rPr>
      </w:pPr>
      <w:r w:rsidRPr="00DF2AD9">
        <w:rPr>
          <w:rFonts w:ascii="Daytona" w:hAnsi="Daytona"/>
          <w:b/>
          <w:bCs/>
          <w:sz w:val="18"/>
          <w:szCs w:val="18"/>
        </w:rPr>
        <w:t xml:space="preserve">                      </w:t>
      </w:r>
    </w:p>
    <w:p w14:paraId="48BEEC8C" w14:textId="673822EB" w:rsidR="00E81E82" w:rsidRDefault="009F7A2D" w:rsidP="009F7A2D">
      <w:pPr>
        <w:rPr>
          <w:rFonts w:ascii="Daytona" w:hAnsi="Daytona"/>
          <w:b/>
          <w:bCs/>
          <w:sz w:val="20"/>
        </w:rPr>
      </w:pPr>
      <w:r w:rsidRPr="00DF2AD9">
        <w:rPr>
          <w:rFonts w:ascii="Daytona" w:hAnsi="Daytona"/>
          <w:b/>
          <w:bCs/>
          <w:sz w:val="20"/>
        </w:rPr>
        <w:t xml:space="preserve">                                                           </w:t>
      </w:r>
      <w:r w:rsidR="00E81E82" w:rsidRPr="00DF2AD9">
        <w:rPr>
          <w:rFonts w:ascii="Daytona" w:hAnsi="Daytona"/>
          <w:b/>
          <w:bCs/>
          <w:sz w:val="20"/>
        </w:rPr>
        <w:t>***</w:t>
      </w:r>
      <w:r w:rsidRPr="00DF2AD9">
        <w:rPr>
          <w:rFonts w:ascii="Daytona" w:hAnsi="Daytona"/>
          <w:b/>
          <w:bCs/>
          <w:sz w:val="20"/>
        </w:rPr>
        <w:t>BOA</w:t>
      </w:r>
      <w:r w:rsidR="00E81E82" w:rsidRPr="00DF2AD9">
        <w:rPr>
          <w:rFonts w:ascii="Daytona" w:hAnsi="Daytona"/>
          <w:b/>
          <w:bCs/>
          <w:sz w:val="20"/>
        </w:rPr>
        <w:t>RD OF DIRECTORS MEETING</w:t>
      </w:r>
      <w:r w:rsidRPr="00DF2AD9">
        <w:rPr>
          <w:rFonts w:ascii="Daytona" w:hAnsi="Daytona"/>
          <w:b/>
          <w:bCs/>
          <w:sz w:val="20"/>
        </w:rPr>
        <w:t>***</w:t>
      </w:r>
    </w:p>
    <w:p w14:paraId="0B2B2BFA" w14:textId="77777777" w:rsidR="00DF2AD9" w:rsidRPr="00DF2AD9" w:rsidRDefault="00DF2AD9" w:rsidP="009F7A2D">
      <w:pPr>
        <w:rPr>
          <w:rFonts w:ascii="Daytona" w:hAnsi="Daytona"/>
          <w:b/>
          <w:bCs/>
          <w:sz w:val="20"/>
        </w:rPr>
      </w:pPr>
    </w:p>
    <w:p w14:paraId="14FE30B3" w14:textId="6951C4F1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 xml:space="preserve">Additions to the </w:t>
      </w:r>
      <w:r w:rsidR="001A735A" w:rsidRPr="00DF2AD9">
        <w:rPr>
          <w:rFonts w:ascii="Daytona" w:hAnsi="Daytona"/>
          <w:b/>
          <w:bCs/>
          <w:sz w:val="18"/>
          <w:szCs w:val="18"/>
        </w:rPr>
        <w:t>December 21</w:t>
      </w:r>
      <w:r w:rsidR="00757986" w:rsidRPr="00DF2AD9">
        <w:rPr>
          <w:rFonts w:ascii="Daytona" w:hAnsi="Daytona"/>
          <w:b/>
          <w:bCs/>
          <w:sz w:val="18"/>
          <w:szCs w:val="18"/>
        </w:rPr>
        <w:t>, 2023</w:t>
      </w:r>
      <w:r w:rsidR="00A04563" w:rsidRPr="00DF2AD9">
        <w:rPr>
          <w:rFonts w:ascii="Daytona" w:hAnsi="Daytona"/>
          <w:b/>
          <w:bCs/>
          <w:sz w:val="18"/>
          <w:szCs w:val="18"/>
        </w:rPr>
        <w:t>,</w:t>
      </w:r>
      <w:r w:rsidR="00826530" w:rsidRPr="00DF2AD9">
        <w:rPr>
          <w:rFonts w:ascii="Daytona" w:hAnsi="Daytona"/>
          <w:b/>
          <w:bCs/>
          <w:sz w:val="18"/>
          <w:szCs w:val="18"/>
        </w:rPr>
        <w:t xml:space="preserve"> </w:t>
      </w:r>
      <w:r w:rsidRPr="00DF2AD9">
        <w:rPr>
          <w:rFonts w:ascii="Daytona" w:hAnsi="Daytona"/>
          <w:b/>
          <w:bCs/>
          <w:sz w:val="18"/>
          <w:szCs w:val="18"/>
        </w:rPr>
        <w:t xml:space="preserve">Board </w:t>
      </w:r>
      <w:r w:rsidR="00524141" w:rsidRPr="00DF2AD9">
        <w:rPr>
          <w:rFonts w:ascii="Daytona" w:hAnsi="Daytona"/>
          <w:b/>
          <w:bCs/>
          <w:sz w:val="18"/>
          <w:szCs w:val="18"/>
        </w:rPr>
        <w:t xml:space="preserve">of Directors Meeting </w:t>
      </w:r>
      <w:r w:rsidRPr="00DF2AD9">
        <w:rPr>
          <w:rFonts w:ascii="Daytona" w:hAnsi="Daytona"/>
          <w:b/>
          <w:bCs/>
          <w:sz w:val="18"/>
          <w:szCs w:val="18"/>
        </w:rPr>
        <w:t>Agenda</w:t>
      </w:r>
    </w:p>
    <w:p w14:paraId="64D84B91" w14:textId="58D7EF03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</w:p>
    <w:p w14:paraId="6EF93129" w14:textId="062C657F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Administrative Reports</w:t>
      </w:r>
    </w:p>
    <w:p w14:paraId="703E5AB4" w14:textId="232A939E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</w:p>
    <w:p w14:paraId="1ECCC7C3" w14:textId="39435746" w:rsidR="00F818D0" w:rsidRPr="00DF2AD9" w:rsidRDefault="00392865" w:rsidP="00C2240D">
      <w:pPr>
        <w:pStyle w:val="ListParagraph"/>
        <w:numPr>
          <w:ilvl w:val="0"/>
          <w:numId w:val="2"/>
        </w:num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Assistant District</w:t>
      </w:r>
      <w:r w:rsidR="00BB4247" w:rsidRPr="00DF2AD9">
        <w:rPr>
          <w:rFonts w:ascii="Daytona" w:hAnsi="Daytona"/>
          <w:b/>
          <w:bCs/>
          <w:sz w:val="18"/>
          <w:szCs w:val="18"/>
        </w:rPr>
        <w:t xml:space="preserve"> Manager – Peggy Quint</w:t>
      </w:r>
    </w:p>
    <w:p w14:paraId="3DA54594" w14:textId="37C3325A" w:rsidR="004C0261" w:rsidRPr="00DF2AD9" w:rsidRDefault="004C0261" w:rsidP="00C2240D">
      <w:pPr>
        <w:pStyle w:val="ListParagraph"/>
        <w:numPr>
          <w:ilvl w:val="0"/>
          <w:numId w:val="2"/>
        </w:num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ORC – Steven Koch</w:t>
      </w:r>
    </w:p>
    <w:p w14:paraId="394D3A15" w14:textId="5E3C3BEB" w:rsidR="00BB4247" w:rsidRPr="00DF2AD9" w:rsidRDefault="007F73D8" w:rsidP="00C2240D">
      <w:pPr>
        <w:pStyle w:val="ListParagraph"/>
        <w:numPr>
          <w:ilvl w:val="0"/>
          <w:numId w:val="2"/>
        </w:num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District Manager</w:t>
      </w:r>
      <w:r w:rsidR="00BB4247" w:rsidRPr="00DF2AD9">
        <w:rPr>
          <w:rFonts w:ascii="Daytona" w:hAnsi="Daytona"/>
          <w:b/>
          <w:bCs/>
          <w:sz w:val="18"/>
          <w:szCs w:val="18"/>
        </w:rPr>
        <w:t xml:space="preserve"> – Dave Schn</w:t>
      </w:r>
      <w:r w:rsidR="004C0261" w:rsidRPr="00DF2AD9">
        <w:rPr>
          <w:rFonts w:ascii="Daytona" w:hAnsi="Daytona"/>
          <w:b/>
          <w:bCs/>
          <w:sz w:val="18"/>
          <w:szCs w:val="18"/>
        </w:rPr>
        <w:t>eider</w:t>
      </w:r>
    </w:p>
    <w:p w14:paraId="032A4E27" w14:textId="0904D882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</w:p>
    <w:p w14:paraId="19F29865" w14:textId="0A258878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Consent Agenda</w:t>
      </w:r>
    </w:p>
    <w:p w14:paraId="5CF12514" w14:textId="2A286707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</w:p>
    <w:p w14:paraId="6B054D8F" w14:textId="15AA3392" w:rsidR="00BB4247" w:rsidRPr="00DF2AD9" w:rsidRDefault="00BB4247" w:rsidP="00C2240D">
      <w:pPr>
        <w:pStyle w:val="ListParagraph"/>
        <w:numPr>
          <w:ilvl w:val="0"/>
          <w:numId w:val="1"/>
        </w:num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 xml:space="preserve">Approval of the Minutes of the </w:t>
      </w:r>
      <w:r w:rsidR="001A735A" w:rsidRPr="00DF2AD9">
        <w:rPr>
          <w:rFonts w:ascii="Daytona" w:hAnsi="Daytona"/>
          <w:b/>
          <w:bCs/>
          <w:sz w:val="18"/>
          <w:szCs w:val="18"/>
        </w:rPr>
        <w:t>October 19</w:t>
      </w:r>
      <w:r w:rsidR="00C711EE" w:rsidRPr="00DF2AD9">
        <w:rPr>
          <w:rFonts w:ascii="Daytona" w:hAnsi="Daytona"/>
          <w:b/>
          <w:bCs/>
          <w:sz w:val="18"/>
          <w:szCs w:val="18"/>
        </w:rPr>
        <w:t>,</w:t>
      </w:r>
      <w:r w:rsidR="007369CF" w:rsidRPr="00DF2AD9">
        <w:rPr>
          <w:rFonts w:ascii="Daytona" w:hAnsi="Daytona"/>
          <w:b/>
          <w:bCs/>
          <w:sz w:val="18"/>
          <w:szCs w:val="18"/>
        </w:rPr>
        <w:t xml:space="preserve"> 202</w:t>
      </w:r>
      <w:r w:rsidR="00392865" w:rsidRPr="00DF2AD9">
        <w:rPr>
          <w:rFonts w:ascii="Daytona" w:hAnsi="Daytona"/>
          <w:b/>
          <w:bCs/>
          <w:sz w:val="18"/>
          <w:szCs w:val="18"/>
        </w:rPr>
        <w:t>3</w:t>
      </w:r>
      <w:r w:rsidR="00A04563" w:rsidRPr="00DF2AD9">
        <w:rPr>
          <w:rFonts w:ascii="Daytona" w:hAnsi="Daytona"/>
          <w:b/>
          <w:bCs/>
          <w:sz w:val="18"/>
          <w:szCs w:val="18"/>
        </w:rPr>
        <w:t>,</w:t>
      </w:r>
      <w:r w:rsidRPr="00DF2AD9">
        <w:rPr>
          <w:rFonts w:ascii="Daytona" w:hAnsi="Daytona"/>
          <w:b/>
          <w:bCs/>
          <w:sz w:val="18"/>
          <w:szCs w:val="18"/>
        </w:rPr>
        <w:t xml:space="preserve"> Regular Board Meeting</w:t>
      </w:r>
    </w:p>
    <w:p w14:paraId="76138E25" w14:textId="11BA4159" w:rsidR="00100DFB" w:rsidRPr="00DF2AD9" w:rsidRDefault="00BB4247" w:rsidP="00C2240D">
      <w:pPr>
        <w:pStyle w:val="ListParagraph"/>
        <w:numPr>
          <w:ilvl w:val="0"/>
          <w:numId w:val="1"/>
        </w:num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 xml:space="preserve">Financial Report and Approval of Checks for </w:t>
      </w:r>
      <w:r w:rsidR="001A735A" w:rsidRPr="00DF2AD9">
        <w:rPr>
          <w:rFonts w:ascii="Daytona" w:hAnsi="Daytona"/>
          <w:b/>
          <w:bCs/>
          <w:sz w:val="18"/>
          <w:szCs w:val="18"/>
        </w:rPr>
        <w:t>October 2023</w:t>
      </w:r>
    </w:p>
    <w:p w14:paraId="0640A0E3" w14:textId="77777777" w:rsidR="00C711EE" w:rsidRPr="00DF2AD9" w:rsidRDefault="00C711EE" w:rsidP="00C711EE">
      <w:pPr>
        <w:pStyle w:val="ListParagraph"/>
        <w:rPr>
          <w:rFonts w:ascii="Daytona" w:hAnsi="Daytona"/>
          <w:b/>
          <w:bCs/>
          <w:sz w:val="18"/>
          <w:szCs w:val="18"/>
        </w:rPr>
      </w:pPr>
    </w:p>
    <w:p w14:paraId="33A4605D" w14:textId="44119193" w:rsidR="007602A9" w:rsidRPr="00DF2AD9" w:rsidRDefault="00100DFB" w:rsidP="00100DFB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New Business</w:t>
      </w:r>
    </w:p>
    <w:p w14:paraId="40AB3C9C" w14:textId="649FA9FC" w:rsidR="00E81E82" w:rsidRPr="00DF2AD9" w:rsidRDefault="00E81E82" w:rsidP="00E81E82">
      <w:pPr>
        <w:pStyle w:val="ListParagraph"/>
        <w:numPr>
          <w:ilvl w:val="0"/>
          <w:numId w:val="4"/>
        </w:num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Resolution 2023-12 Approval of Resolution to Approve Mill Levy</w:t>
      </w:r>
    </w:p>
    <w:p w14:paraId="0B9FAFA4" w14:textId="64F4C7EB" w:rsidR="001A735A" w:rsidRPr="00DF2AD9" w:rsidRDefault="001A735A" w:rsidP="001A735A">
      <w:pPr>
        <w:pStyle w:val="ListParagraph"/>
        <w:numPr>
          <w:ilvl w:val="0"/>
          <w:numId w:val="4"/>
        </w:numPr>
        <w:jc w:val="both"/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Rate Increase Approval and Resolution</w:t>
      </w:r>
      <w:r w:rsidR="00E81E82" w:rsidRPr="00DF2AD9">
        <w:rPr>
          <w:rFonts w:ascii="Daytona" w:hAnsi="Daytona"/>
          <w:b/>
          <w:bCs/>
          <w:sz w:val="18"/>
          <w:szCs w:val="18"/>
        </w:rPr>
        <w:t xml:space="preserve"> 2023- </w:t>
      </w:r>
      <w:r w:rsidR="00E85624">
        <w:rPr>
          <w:rFonts w:ascii="Daytona" w:hAnsi="Daytona"/>
          <w:b/>
          <w:bCs/>
          <w:sz w:val="18"/>
          <w:szCs w:val="18"/>
        </w:rPr>
        <w:t>13</w:t>
      </w:r>
    </w:p>
    <w:p w14:paraId="70D62C90" w14:textId="3833CF37" w:rsidR="00321F7F" w:rsidRPr="00DF2AD9" w:rsidRDefault="00E81E82" w:rsidP="00F6430C">
      <w:pPr>
        <w:pStyle w:val="ListParagraph"/>
        <w:numPr>
          <w:ilvl w:val="0"/>
          <w:numId w:val="4"/>
        </w:numPr>
        <w:jc w:val="both"/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 xml:space="preserve">Resolution 2023 </w:t>
      </w:r>
      <w:r w:rsidR="00E85624">
        <w:rPr>
          <w:rFonts w:ascii="Daytona" w:hAnsi="Daytona"/>
          <w:b/>
          <w:bCs/>
          <w:sz w:val="18"/>
          <w:szCs w:val="18"/>
        </w:rPr>
        <w:t>–</w:t>
      </w:r>
      <w:r w:rsidRPr="00DF2AD9">
        <w:rPr>
          <w:rFonts w:ascii="Daytona" w:hAnsi="Daytona"/>
          <w:b/>
          <w:bCs/>
          <w:sz w:val="18"/>
          <w:szCs w:val="18"/>
        </w:rPr>
        <w:t xml:space="preserve"> </w:t>
      </w:r>
      <w:r w:rsidR="00664613">
        <w:rPr>
          <w:rFonts w:ascii="Daytona" w:hAnsi="Daytona"/>
          <w:b/>
          <w:bCs/>
          <w:sz w:val="18"/>
          <w:szCs w:val="18"/>
        </w:rPr>
        <w:t xml:space="preserve">14 </w:t>
      </w:r>
      <w:r w:rsidR="00664613" w:rsidRPr="00DF2AD9">
        <w:rPr>
          <w:rFonts w:ascii="Daytona" w:hAnsi="Daytona"/>
          <w:b/>
          <w:bCs/>
          <w:sz w:val="18"/>
          <w:szCs w:val="18"/>
        </w:rPr>
        <w:t>Approving</w:t>
      </w:r>
      <w:r w:rsidR="001A735A" w:rsidRPr="00DF2AD9">
        <w:rPr>
          <w:rFonts w:ascii="Daytona" w:hAnsi="Daytona"/>
          <w:b/>
          <w:bCs/>
          <w:sz w:val="18"/>
          <w:szCs w:val="18"/>
        </w:rPr>
        <w:t xml:space="preserve"> CRA agreement</w:t>
      </w:r>
    </w:p>
    <w:p w14:paraId="1D36F7AB" w14:textId="3D9B216C" w:rsidR="00DD0608" w:rsidRPr="00DF2AD9" w:rsidRDefault="001A735A" w:rsidP="00F6430C">
      <w:pPr>
        <w:pStyle w:val="ListParagraph"/>
        <w:numPr>
          <w:ilvl w:val="0"/>
          <w:numId w:val="4"/>
        </w:numPr>
        <w:jc w:val="both"/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Resolution</w:t>
      </w:r>
      <w:r w:rsidR="002968B8" w:rsidRPr="00DF2AD9">
        <w:rPr>
          <w:rFonts w:ascii="Daytona" w:hAnsi="Daytona"/>
          <w:b/>
          <w:bCs/>
          <w:sz w:val="18"/>
          <w:szCs w:val="18"/>
        </w:rPr>
        <w:t xml:space="preserve"> 2023- </w:t>
      </w:r>
      <w:r w:rsidR="00E85624">
        <w:rPr>
          <w:rFonts w:ascii="Daytona" w:hAnsi="Daytona"/>
          <w:b/>
          <w:bCs/>
          <w:sz w:val="18"/>
          <w:szCs w:val="18"/>
        </w:rPr>
        <w:t xml:space="preserve">17 </w:t>
      </w:r>
      <w:r w:rsidRPr="00DF2AD9">
        <w:rPr>
          <w:rFonts w:ascii="Daytona" w:hAnsi="Daytona"/>
          <w:b/>
          <w:bCs/>
          <w:sz w:val="18"/>
          <w:szCs w:val="18"/>
        </w:rPr>
        <w:t xml:space="preserve">to changes Rules and Regulations </w:t>
      </w:r>
    </w:p>
    <w:p w14:paraId="7E12AC17" w14:textId="296A60AD" w:rsidR="00CE6411" w:rsidRDefault="001A735A" w:rsidP="00DF2AD9">
      <w:pPr>
        <w:pStyle w:val="ListParagraph"/>
        <w:ind w:left="1080"/>
        <w:jc w:val="both"/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 xml:space="preserve">regarding Excavation Permit requirements for Tap Purchases </w:t>
      </w:r>
    </w:p>
    <w:p w14:paraId="063469D3" w14:textId="340C1EA4" w:rsidR="00E85624" w:rsidRDefault="00E85624" w:rsidP="00E85624">
      <w:pPr>
        <w:pStyle w:val="ListParagraph"/>
        <w:numPr>
          <w:ilvl w:val="0"/>
          <w:numId w:val="4"/>
        </w:numPr>
        <w:jc w:val="both"/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Tap Fee Increase Resolution 2023-15 Approval</w:t>
      </w:r>
    </w:p>
    <w:p w14:paraId="35E0B4D0" w14:textId="3BE04402" w:rsidR="00E85624" w:rsidRPr="00E85624" w:rsidRDefault="00E85624" w:rsidP="00E85624">
      <w:pPr>
        <w:pStyle w:val="ListParagraph"/>
        <w:numPr>
          <w:ilvl w:val="0"/>
          <w:numId w:val="4"/>
        </w:numPr>
        <w:jc w:val="both"/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Budget Approval Resolution 2023-16</w:t>
      </w:r>
    </w:p>
    <w:p w14:paraId="79E23629" w14:textId="77777777" w:rsidR="002968B8" w:rsidRDefault="002968B8" w:rsidP="00A74A89">
      <w:pPr>
        <w:rPr>
          <w:rFonts w:ascii="Daytona" w:hAnsi="Daytona"/>
          <w:b/>
          <w:bCs/>
          <w:sz w:val="20"/>
        </w:rPr>
      </w:pPr>
    </w:p>
    <w:p w14:paraId="0490D6AA" w14:textId="6C9422CA" w:rsidR="00BB4247" w:rsidRPr="00E805FE" w:rsidRDefault="00DA230F" w:rsidP="00B46957">
      <w:pPr>
        <w:ind w:left="2880" w:firstLine="720"/>
        <w:rPr>
          <w:sz w:val="20"/>
        </w:rPr>
      </w:pPr>
      <w:r>
        <w:rPr>
          <w:rFonts w:ascii="Daytona" w:hAnsi="Daytona"/>
          <w:b/>
          <w:bCs/>
          <w:sz w:val="20"/>
        </w:rPr>
        <w:t xml:space="preserve">                    </w:t>
      </w:r>
      <w:r w:rsidR="004C0261" w:rsidRPr="00E805FE">
        <w:rPr>
          <w:rFonts w:ascii="Daytona" w:hAnsi="Daytona"/>
          <w:b/>
          <w:bCs/>
          <w:sz w:val="20"/>
        </w:rPr>
        <w:t>Adjourn</w:t>
      </w:r>
    </w:p>
    <w:sectPr w:rsidR="00BB4247" w:rsidRPr="00E805FE" w:rsidSect="004C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EEC" w14:textId="77777777" w:rsidR="00D669A3" w:rsidRDefault="00D669A3">
      <w:r>
        <w:separator/>
      </w:r>
    </w:p>
    <w:p w14:paraId="1D0EADC3" w14:textId="77777777" w:rsidR="00D669A3" w:rsidRDefault="00D669A3"/>
  </w:endnote>
  <w:endnote w:type="continuationSeparator" w:id="0">
    <w:p w14:paraId="6BBD048B" w14:textId="77777777" w:rsidR="00D669A3" w:rsidRDefault="00D669A3">
      <w:r>
        <w:continuationSeparator/>
      </w:r>
    </w:p>
    <w:p w14:paraId="4D643D29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C96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4CEF04" w14:textId="77777777" w:rsidR="005673B8" w:rsidRDefault="005673B8">
    <w:pPr>
      <w:pStyle w:val="Footer"/>
    </w:pPr>
  </w:p>
  <w:p w14:paraId="547A553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D01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E8B6B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824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E7FF" w14:textId="77777777" w:rsidR="00D669A3" w:rsidRDefault="00D669A3">
      <w:r>
        <w:separator/>
      </w:r>
    </w:p>
    <w:p w14:paraId="2B7A15ED" w14:textId="77777777" w:rsidR="00D669A3" w:rsidRDefault="00D669A3"/>
  </w:footnote>
  <w:footnote w:type="continuationSeparator" w:id="0">
    <w:p w14:paraId="18621512" w14:textId="77777777" w:rsidR="00D669A3" w:rsidRDefault="00D669A3">
      <w:r>
        <w:continuationSeparator/>
      </w:r>
    </w:p>
    <w:p w14:paraId="05CF0C90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F521" w14:textId="77777777" w:rsidR="00E81BA1" w:rsidRDefault="004C1DDB">
    <w:pPr>
      <w:pStyle w:val="Header"/>
    </w:pPr>
    <w:r>
      <w:rPr>
        <w:noProof/>
      </w:rPr>
      <w:pict w14:anchorId="65F58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6F36" w14:textId="77777777" w:rsidR="00E81BA1" w:rsidRDefault="004C1DDB">
    <w:pPr>
      <w:pStyle w:val="Header"/>
    </w:pPr>
    <w:r>
      <w:rPr>
        <w:noProof/>
      </w:rPr>
      <w:pict w14:anchorId="165B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ED1" w14:textId="77777777" w:rsidR="00E81BA1" w:rsidRDefault="004C1DDB" w:rsidP="00F36283">
    <w:pPr>
      <w:pStyle w:val="Header"/>
      <w:jc w:val="left"/>
    </w:pPr>
    <w:r>
      <w:rPr>
        <w:noProof/>
      </w:rPr>
      <w:pict w14:anchorId="5BC7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38A5"/>
    <w:multiLevelType w:val="hybridMultilevel"/>
    <w:tmpl w:val="2730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78B6"/>
    <w:multiLevelType w:val="hybridMultilevel"/>
    <w:tmpl w:val="B560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2F6C"/>
    <w:multiLevelType w:val="hybridMultilevel"/>
    <w:tmpl w:val="62F4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511B6"/>
    <w:multiLevelType w:val="hybridMultilevel"/>
    <w:tmpl w:val="C67E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632E0"/>
    <w:multiLevelType w:val="hybridMultilevel"/>
    <w:tmpl w:val="6CC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D62B6"/>
    <w:multiLevelType w:val="hybridMultilevel"/>
    <w:tmpl w:val="8D66FD0C"/>
    <w:lvl w:ilvl="0" w:tplc="4CE8C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7861513">
    <w:abstractNumId w:val="2"/>
  </w:num>
  <w:num w:numId="2" w16cid:durableId="195240003">
    <w:abstractNumId w:val="4"/>
  </w:num>
  <w:num w:numId="3" w16cid:durableId="1836533326">
    <w:abstractNumId w:val="1"/>
  </w:num>
  <w:num w:numId="4" w16cid:durableId="2119716032">
    <w:abstractNumId w:val="5"/>
  </w:num>
  <w:num w:numId="5" w16cid:durableId="193232851">
    <w:abstractNumId w:val="0"/>
  </w:num>
  <w:num w:numId="6" w16cid:durableId="18008054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19DC"/>
    <w:rsid w:val="000152A4"/>
    <w:rsid w:val="00021A79"/>
    <w:rsid w:val="000220FF"/>
    <w:rsid w:val="00025EF3"/>
    <w:rsid w:val="0002766D"/>
    <w:rsid w:val="00053CA7"/>
    <w:rsid w:val="000578A7"/>
    <w:rsid w:val="0007209E"/>
    <w:rsid w:val="000904D1"/>
    <w:rsid w:val="000A7911"/>
    <w:rsid w:val="000B32E2"/>
    <w:rsid w:val="000C009F"/>
    <w:rsid w:val="000C4469"/>
    <w:rsid w:val="000C538C"/>
    <w:rsid w:val="000D4049"/>
    <w:rsid w:val="000D6766"/>
    <w:rsid w:val="000F1B2C"/>
    <w:rsid w:val="000F36DB"/>
    <w:rsid w:val="00100DFB"/>
    <w:rsid w:val="00105342"/>
    <w:rsid w:val="0016235F"/>
    <w:rsid w:val="00165951"/>
    <w:rsid w:val="00172708"/>
    <w:rsid w:val="001727CA"/>
    <w:rsid w:val="00182C36"/>
    <w:rsid w:val="001A735A"/>
    <w:rsid w:val="001C71F1"/>
    <w:rsid w:val="001E38DE"/>
    <w:rsid w:val="001F5736"/>
    <w:rsid w:val="0020619C"/>
    <w:rsid w:val="002202E8"/>
    <w:rsid w:val="0022423D"/>
    <w:rsid w:val="00241352"/>
    <w:rsid w:val="0026331A"/>
    <w:rsid w:val="002876C5"/>
    <w:rsid w:val="0028776C"/>
    <w:rsid w:val="002968B8"/>
    <w:rsid w:val="002A490C"/>
    <w:rsid w:val="002A58E9"/>
    <w:rsid w:val="002B5C6D"/>
    <w:rsid w:val="002F36E2"/>
    <w:rsid w:val="002F40AA"/>
    <w:rsid w:val="00301FFD"/>
    <w:rsid w:val="00306C0A"/>
    <w:rsid w:val="003141FC"/>
    <w:rsid w:val="00321F7F"/>
    <w:rsid w:val="00333F98"/>
    <w:rsid w:val="0034358E"/>
    <w:rsid w:val="003447E2"/>
    <w:rsid w:val="003552C0"/>
    <w:rsid w:val="00362D7C"/>
    <w:rsid w:val="00383D17"/>
    <w:rsid w:val="0039184C"/>
    <w:rsid w:val="00392865"/>
    <w:rsid w:val="00392A01"/>
    <w:rsid w:val="003A3F5F"/>
    <w:rsid w:val="003B2F5B"/>
    <w:rsid w:val="003B65B6"/>
    <w:rsid w:val="003C6562"/>
    <w:rsid w:val="003E5B6F"/>
    <w:rsid w:val="003F70C8"/>
    <w:rsid w:val="0040681B"/>
    <w:rsid w:val="00411582"/>
    <w:rsid w:val="0044388E"/>
    <w:rsid w:val="00447E33"/>
    <w:rsid w:val="00484B08"/>
    <w:rsid w:val="00491390"/>
    <w:rsid w:val="004975C5"/>
    <w:rsid w:val="004A7CD3"/>
    <w:rsid w:val="004B0ED8"/>
    <w:rsid w:val="004C0261"/>
    <w:rsid w:val="004C1DDB"/>
    <w:rsid w:val="004C7F50"/>
    <w:rsid w:val="004E75CA"/>
    <w:rsid w:val="0050332D"/>
    <w:rsid w:val="00524141"/>
    <w:rsid w:val="0055313A"/>
    <w:rsid w:val="005662ED"/>
    <w:rsid w:val="005673B8"/>
    <w:rsid w:val="005867B8"/>
    <w:rsid w:val="005C2A22"/>
    <w:rsid w:val="005D1617"/>
    <w:rsid w:val="005D3CC4"/>
    <w:rsid w:val="005F1BB1"/>
    <w:rsid w:val="00621FA7"/>
    <w:rsid w:val="00633028"/>
    <w:rsid w:val="006341BF"/>
    <w:rsid w:val="00650CB3"/>
    <w:rsid w:val="00651AE4"/>
    <w:rsid w:val="00664613"/>
    <w:rsid w:val="00680E9F"/>
    <w:rsid w:val="00685007"/>
    <w:rsid w:val="00685A63"/>
    <w:rsid w:val="00695E4F"/>
    <w:rsid w:val="006A7F08"/>
    <w:rsid w:val="006C6591"/>
    <w:rsid w:val="006C74E1"/>
    <w:rsid w:val="00702EC5"/>
    <w:rsid w:val="00726EF6"/>
    <w:rsid w:val="007369CF"/>
    <w:rsid w:val="00745055"/>
    <w:rsid w:val="00757986"/>
    <w:rsid w:val="007602A9"/>
    <w:rsid w:val="00761821"/>
    <w:rsid w:val="0078186B"/>
    <w:rsid w:val="007823C0"/>
    <w:rsid w:val="00782E15"/>
    <w:rsid w:val="007A044D"/>
    <w:rsid w:val="007A6B0C"/>
    <w:rsid w:val="007B58E4"/>
    <w:rsid w:val="007C3A75"/>
    <w:rsid w:val="007D5850"/>
    <w:rsid w:val="007D5D75"/>
    <w:rsid w:val="007D5F13"/>
    <w:rsid w:val="007E05D9"/>
    <w:rsid w:val="007E297F"/>
    <w:rsid w:val="007F1007"/>
    <w:rsid w:val="007F73D8"/>
    <w:rsid w:val="0082495D"/>
    <w:rsid w:val="00826530"/>
    <w:rsid w:val="00897009"/>
    <w:rsid w:val="008A119A"/>
    <w:rsid w:val="008A186B"/>
    <w:rsid w:val="008A3D17"/>
    <w:rsid w:val="008A5438"/>
    <w:rsid w:val="008C317E"/>
    <w:rsid w:val="008C7283"/>
    <w:rsid w:val="008D5E7D"/>
    <w:rsid w:val="008F1BD1"/>
    <w:rsid w:val="008F41EC"/>
    <w:rsid w:val="009129E0"/>
    <w:rsid w:val="00914260"/>
    <w:rsid w:val="00930A0F"/>
    <w:rsid w:val="00933A2F"/>
    <w:rsid w:val="00936F3F"/>
    <w:rsid w:val="00962ABA"/>
    <w:rsid w:val="00966448"/>
    <w:rsid w:val="00977988"/>
    <w:rsid w:val="009A2594"/>
    <w:rsid w:val="009B11B2"/>
    <w:rsid w:val="009B7D81"/>
    <w:rsid w:val="009D1F9F"/>
    <w:rsid w:val="009D35A0"/>
    <w:rsid w:val="009D732A"/>
    <w:rsid w:val="009E4DF5"/>
    <w:rsid w:val="009F3BD2"/>
    <w:rsid w:val="009F7A2D"/>
    <w:rsid w:val="00A04563"/>
    <w:rsid w:val="00A206AE"/>
    <w:rsid w:val="00A23C5B"/>
    <w:rsid w:val="00A26C98"/>
    <w:rsid w:val="00A32B5D"/>
    <w:rsid w:val="00A32F82"/>
    <w:rsid w:val="00A50366"/>
    <w:rsid w:val="00A56484"/>
    <w:rsid w:val="00A70951"/>
    <w:rsid w:val="00A74A89"/>
    <w:rsid w:val="00A813D6"/>
    <w:rsid w:val="00A85E6D"/>
    <w:rsid w:val="00A879BF"/>
    <w:rsid w:val="00A904B0"/>
    <w:rsid w:val="00A9381C"/>
    <w:rsid w:val="00A9634D"/>
    <w:rsid w:val="00AA0848"/>
    <w:rsid w:val="00AD5D94"/>
    <w:rsid w:val="00AE320C"/>
    <w:rsid w:val="00B15391"/>
    <w:rsid w:val="00B46957"/>
    <w:rsid w:val="00B5347E"/>
    <w:rsid w:val="00B711C4"/>
    <w:rsid w:val="00B83925"/>
    <w:rsid w:val="00B93761"/>
    <w:rsid w:val="00B94C99"/>
    <w:rsid w:val="00B9507D"/>
    <w:rsid w:val="00B959CA"/>
    <w:rsid w:val="00BA0D44"/>
    <w:rsid w:val="00BA2B80"/>
    <w:rsid w:val="00BB4247"/>
    <w:rsid w:val="00BD14CB"/>
    <w:rsid w:val="00BD1548"/>
    <w:rsid w:val="00C15C1C"/>
    <w:rsid w:val="00C2240D"/>
    <w:rsid w:val="00C23819"/>
    <w:rsid w:val="00C23FD4"/>
    <w:rsid w:val="00C55540"/>
    <w:rsid w:val="00C56131"/>
    <w:rsid w:val="00C711EE"/>
    <w:rsid w:val="00C73AF5"/>
    <w:rsid w:val="00C779F6"/>
    <w:rsid w:val="00CB0307"/>
    <w:rsid w:val="00CB40ED"/>
    <w:rsid w:val="00CC6B2F"/>
    <w:rsid w:val="00CE6411"/>
    <w:rsid w:val="00CF1FED"/>
    <w:rsid w:val="00CF79FD"/>
    <w:rsid w:val="00D20357"/>
    <w:rsid w:val="00D4674E"/>
    <w:rsid w:val="00D669A3"/>
    <w:rsid w:val="00D95E8D"/>
    <w:rsid w:val="00DA1CFD"/>
    <w:rsid w:val="00DA230F"/>
    <w:rsid w:val="00DB0282"/>
    <w:rsid w:val="00DB5FC2"/>
    <w:rsid w:val="00DC4353"/>
    <w:rsid w:val="00DD0608"/>
    <w:rsid w:val="00DD7D21"/>
    <w:rsid w:val="00DE5630"/>
    <w:rsid w:val="00DF2AD9"/>
    <w:rsid w:val="00E03CE6"/>
    <w:rsid w:val="00E13244"/>
    <w:rsid w:val="00E14046"/>
    <w:rsid w:val="00E55D45"/>
    <w:rsid w:val="00E64513"/>
    <w:rsid w:val="00E64DF9"/>
    <w:rsid w:val="00E77437"/>
    <w:rsid w:val="00E805FE"/>
    <w:rsid w:val="00E81BA1"/>
    <w:rsid w:val="00E81D44"/>
    <w:rsid w:val="00E81E82"/>
    <w:rsid w:val="00E84468"/>
    <w:rsid w:val="00E85624"/>
    <w:rsid w:val="00E85A8A"/>
    <w:rsid w:val="00E870A9"/>
    <w:rsid w:val="00E9446F"/>
    <w:rsid w:val="00E976AB"/>
    <w:rsid w:val="00EA007B"/>
    <w:rsid w:val="00EA32AD"/>
    <w:rsid w:val="00EB1249"/>
    <w:rsid w:val="00EC067E"/>
    <w:rsid w:val="00ED0EC2"/>
    <w:rsid w:val="00EF4547"/>
    <w:rsid w:val="00F06C9A"/>
    <w:rsid w:val="00F33483"/>
    <w:rsid w:val="00F3441B"/>
    <w:rsid w:val="00F358EA"/>
    <w:rsid w:val="00F36283"/>
    <w:rsid w:val="00F37651"/>
    <w:rsid w:val="00F41CFA"/>
    <w:rsid w:val="00F43B32"/>
    <w:rsid w:val="00F52064"/>
    <w:rsid w:val="00F564B9"/>
    <w:rsid w:val="00F62680"/>
    <w:rsid w:val="00F660A1"/>
    <w:rsid w:val="00F748F4"/>
    <w:rsid w:val="00F818D0"/>
    <w:rsid w:val="00F85EEE"/>
    <w:rsid w:val="00F90DC8"/>
    <w:rsid w:val="00FA18D9"/>
    <w:rsid w:val="00FA460E"/>
    <w:rsid w:val="00FA607E"/>
    <w:rsid w:val="00FB3F75"/>
    <w:rsid w:val="00FB6B67"/>
    <w:rsid w:val="00FD6754"/>
    <w:rsid w:val="00FE53A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1A217C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1162</TotalTime>
  <Pages>1</Pages>
  <Words>186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 Quint</cp:lastModifiedBy>
  <cp:revision>15</cp:revision>
  <cp:lastPrinted>2023-11-15T21:11:00Z</cp:lastPrinted>
  <dcterms:created xsi:type="dcterms:W3CDTF">2023-11-09T22:35:00Z</dcterms:created>
  <dcterms:modified xsi:type="dcterms:W3CDTF">2023-11-15T21:12:00Z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