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5ED9B45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 xml:space="preserve">THURSDAY, </w:t>
      </w:r>
      <w:r w:rsidR="00C711EE">
        <w:rPr>
          <w:rFonts w:ascii="Daytona" w:hAnsi="Daytona"/>
          <w:b/>
          <w:bCs/>
        </w:rPr>
        <w:t>January 19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Zoom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72387350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C711EE">
        <w:rPr>
          <w:rFonts w:ascii="Daytona" w:hAnsi="Daytona"/>
          <w:b/>
          <w:bCs/>
          <w:sz w:val="20"/>
        </w:rPr>
        <w:t>February 16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336DE15A" w14:textId="1A7BEA00" w:rsidR="00BB4247" w:rsidRDefault="00BB4247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 Business Manager – Peggy Quint</w:t>
      </w:r>
    </w:p>
    <w:p w14:paraId="1ECCC7C3" w14:textId="529D5687" w:rsidR="00F818D0" w:rsidRDefault="00F818D0" w:rsidP="00F818D0">
      <w:pPr>
        <w:pStyle w:val="ListParagraph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WELCOME Carlan Cardenas!</w:t>
      </w:r>
    </w:p>
    <w:p w14:paraId="3DA54594" w14:textId="37C3325A" w:rsidR="004C0261" w:rsidRPr="00E805FE" w:rsidRDefault="004C0261" w:rsidP="004C0261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0E2F10C5" w:rsidR="00BB4247" w:rsidRPr="00E805FE" w:rsidRDefault="00BB4247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 Operations Manager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2A4C1BC0" w:rsidR="00BB4247" w:rsidRPr="00E805FE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Approval of the Minutes of the </w:t>
      </w:r>
      <w:r w:rsidR="00C711EE">
        <w:rPr>
          <w:rFonts w:ascii="Daytona" w:hAnsi="Daytona"/>
          <w:b/>
          <w:bCs/>
          <w:sz w:val="20"/>
        </w:rPr>
        <w:t>December 15,</w:t>
      </w:r>
      <w:r w:rsidR="007369CF" w:rsidRPr="00E805FE">
        <w:rPr>
          <w:rFonts w:ascii="Daytona" w:hAnsi="Daytona"/>
          <w:b/>
          <w:bCs/>
          <w:sz w:val="20"/>
        </w:rPr>
        <w:t xml:space="preserve"> 2022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Pr="00E805FE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03474F76" w:rsidR="00100DFB" w:rsidRPr="00C711EE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16"/>
          <w:szCs w:val="16"/>
        </w:rPr>
      </w:pPr>
      <w:r w:rsidRPr="00C711EE">
        <w:rPr>
          <w:rFonts w:ascii="Daytona" w:hAnsi="Daytona"/>
          <w:b/>
          <w:bCs/>
          <w:sz w:val="20"/>
        </w:rPr>
        <w:t xml:space="preserve">Financial Report and Approval of Checks for </w:t>
      </w:r>
      <w:r w:rsidR="00C711EE">
        <w:rPr>
          <w:rFonts w:ascii="Daytona" w:hAnsi="Daytona"/>
          <w:b/>
          <w:bCs/>
          <w:sz w:val="20"/>
        </w:rPr>
        <w:t>December 202</w:t>
      </w:r>
      <w:r w:rsidR="008D3F86">
        <w:rPr>
          <w:rFonts w:ascii="Daytona" w:hAnsi="Daytona"/>
          <w:b/>
          <w:bCs/>
          <w:sz w:val="20"/>
        </w:rPr>
        <w:t>2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44119193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5E57E88A" w14:textId="77777777" w:rsidR="00C711EE" w:rsidRDefault="00C711EE" w:rsidP="00100DFB">
      <w:pPr>
        <w:rPr>
          <w:rFonts w:ascii="Daytona" w:hAnsi="Daytona"/>
          <w:b/>
          <w:bCs/>
          <w:sz w:val="20"/>
        </w:rPr>
      </w:pPr>
    </w:p>
    <w:p w14:paraId="3A031499" w14:textId="536D0A75" w:rsidR="007602A9" w:rsidRDefault="007602A9" w:rsidP="00C711EE">
      <w:pPr>
        <w:pStyle w:val="ListParagraph"/>
        <w:numPr>
          <w:ilvl w:val="0"/>
          <w:numId w:val="4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Audit Presentation</w:t>
      </w:r>
    </w:p>
    <w:p w14:paraId="6F8CB410" w14:textId="710A7A4F" w:rsidR="004C7F50" w:rsidRDefault="004C7F50" w:rsidP="00C711EE">
      <w:pPr>
        <w:pStyle w:val="ListParagraph"/>
        <w:numPr>
          <w:ilvl w:val="0"/>
          <w:numId w:val="4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Mike Haga request to move purchased water and sewer tap from lot #18 to lot #27</w:t>
      </w:r>
    </w:p>
    <w:p w14:paraId="74D91FE0" w14:textId="3F4ADB0B" w:rsidR="00757986" w:rsidRDefault="00C711EE" w:rsidP="00C711EE">
      <w:pPr>
        <w:pStyle w:val="ListParagraph"/>
        <w:numPr>
          <w:ilvl w:val="0"/>
          <w:numId w:val="4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Resolution 2023-1  Posting of Meeting location, dates and times</w:t>
      </w:r>
    </w:p>
    <w:p w14:paraId="35C209BE" w14:textId="3B9A652B" w:rsidR="00F818D0" w:rsidRDefault="00F818D0" w:rsidP="00C711EE">
      <w:pPr>
        <w:pStyle w:val="ListParagraph"/>
        <w:numPr>
          <w:ilvl w:val="0"/>
          <w:numId w:val="4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Resolution 2023-2  Designating the Election </w:t>
      </w:r>
      <w:r w:rsidR="008F1BD1">
        <w:rPr>
          <w:rFonts w:ascii="Daytona" w:hAnsi="Daytona"/>
          <w:b/>
          <w:bCs/>
          <w:sz w:val="20"/>
        </w:rPr>
        <w:t>Official for 2023 Election</w:t>
      </w:r>
    </w:p>
    <w:p w14:paraId="2D280800" w14:textId="1782907A" w:rsidR="007602A9" w:rsidRDefault="007602A9" w:rsidP="00C711EE">
      <w:pPr>
        <w:pStyle w:val="ListParagraph"/>
        <w:numPr>
          <w:ilvl w:val="0"/>
          <w:numId w:val="4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Water Rights Applications Objection</w:t>
      </w:r>
    </w:p>
    <w:p w14:paraId="4C8754B7" w14:textId="5DCA67B0" w:rsidR="00C711EE" w:rsidRPr="00C711EE" w:rsidRDefault="00C711EE" w:rsidP="00C711EE">
      <w:pPr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5B00D75D" w14:textId="6AF68B00" w:rsidR="00C711EE" w:rsidRPr="00757986" w:rsidRDefault="007602A9" w:rsidP="00C711EE">
      <w:pPr>
        <w:pStyle w:val="ListParagraph"/>
        <w:numPr>
          <w:ilvl w:val="0"/>
          <w:numId w:val="33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CSAFE </w:t>
      </w:r>
      <w:r w:rsidR="00C711EE">
        <w:rPr>
          <w:rFonts w:ascii="Daytona" w:hAnsi="Daytona"/>
          <w:b/>
          <w:bCs/>
          <w:sz w:val="20"/>
        </w:rPr>
        <w:t>Discussion regarding interest rate</w:t>
      </w:r>
      <w:r>
        <w:rPr>
          <w:rFonts w:ascii="Daytona" w:hAnsi="Daytona"/>
          <w:b/>
          <w:bCs/>
          <w:sz w:val="20"/>
        </w:rPr>
        <w:t xml:space="preserve"> – Bob Krug</w:t>
      </w:r>
    </w:p>
    <w:p w14:paraId="4573485B" w14:textId="72523072" w:rsidR="00757986" w:rsidRDefault="00757986" w:rsidP="00A23C5B">
      <w:pPr>
        <w:pStyle w:val="ListParagraph"/>
        <w:numPr>
          <w:ilvl w:val="0"/>
          <w:numId w:val="33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Bulk Water Increase</w:t>
      </w:r>
    </w:p>
    <w:p w14:paraId="0F5370AB" w14:textId="4356776A" w:rsidR="003F70C8" w:rsidRPr="007602A9" w:rsidRDefault="003F70C8" w:rsidP="007602A9">
      <w:pPr>
        <w:ind w:left="720"/>
        <w:rPr>
          <w:rFonts w:ascii="Daytona" w:hAnsi="Daytona"/>
          <w:b/>
          <w:bCs/>
          <w:sz w:val="20"/>
        </w:rPr>
      </w:pP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8D3F86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8D3F86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8D3F86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2F6C"/>
    <w:multiLevelType w:val="hybridMultilevel"/>
    <w:tmpl w:val="53A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2"/>
  </w:num>
  <w:num w:numId="2" w16cid:durableId="1760255871">
    <w:abstractNumId w:val="5"/>
  </w:num>
  <w:num w:numId="3" w16cid:durableId="761217667">
    <w:abstractNumId w:val="12"/>
  </w:num>
  <w:num w:numId="4" w16cid:durableId="1196312458">
    <w:abstractNumId w:val="7"/>
  </w:num>
  <w:num w:numId="5" w16cid:durableId="665212217">
    <w:abstractNumId w:val="23"/>
  </w:num>
  <w:num w:numId="6" w16cid:durableId="610211874">
    <w:abstractNumId w:val="35"/>
  </w:num>
  <w:num w:numId="7" w16cid:durableId="1919056421">
    <w:abstractNumId w:val="21"/>
  </w:num>
  <w:num w:numId="8" w16cid:durableId="69817994">
    <w:abstractNumId w:val="9"/>
  </w:num>
  <w:num w:numId="9" w16cid:durableId="2031684508">
    <w:abstractNumId w:val="26"/>
  </w:num>
  <w:num w:numId="10" w16cid:durableId="619150264">
    <w:abstractNumId w:val="14"/>
  </w:num>
  <w:num w:numId="11" w16cid:durableId="1018894713">
    <w:abstractNumId w:val="24"/>
  </w:num>
  <w:num w:numId="12" w16cid:durableId="1567686703">
    <w:abstractNumId w:val="11"/>
  </w:num>
  <w:num w:numId="13" w16cid:durableId="1720931109">
    <w:abstractNumId w:val="30"/>
  </w:num>
  <w:num w:numId="14" w16cid:durableId="945890047">
    <w:abstractNumId w:val="6"/>
  </w:num>
  <w:num w:numId="15" w16cid:durableId="2007325230">
    <w:abstractNumId w:val="32"/>
  </w:num>
  <w:num w:numId="16" w16cid:durableId="1382170627">
    <w:abstractNumId w:val="4"/>
  </w:num>
  <w:num w:numId="17" w16cid:durableId="1996949710">
    <w:abstractNumId w:val="15"/>
  </w:num>
  <w:num w:numId="18" w16cid:durableId="1579511811">
    <w:abstractNumId w:val="39"/>
  </w:num>
  <w:num w:numId="19" w16cid:durableId="1217861513">
    <w:abstractNumId w:val="8"/>
  </w:num>
  <w:num w:numId="20" w16cid:durableId="195240003">
    <w:abstractNumId w:val="37"/>
  </w:num>
  <w:num w:numId="21" w16cid:durableId="1115831253">
    <w:abstractNumId w:val="2"/>
  </w:num>
  <w:num w:numId="22" w16cid:durableId="848640149">
    <w:abstractNumId w:val="10"/>
  </w:num>
  <w:num w:numId="23" w16cid:durableId="1524979686">
    <w:abstractNumId w:val="17"/>
  </w:num>
  <w:num w:numId="24" w16cid:durableId="989594505">
    <w:abstractNumId w:val="20"/>
  </w:num>
  <w:num w:numId="25" w16cid:durableId="170801327">
    <w:abstractNumId w:val="19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3"/>
  </w:num>
  <w:num w:numId="29" w16cid:durableId="694424773">
    <w:abstractNumId w:val="38"/>
  </w:num>
  <w:num w:numId="30" w16cid:durableId="882057614">
    <w:abstractNumId w:val="18"/>
  </w:num>
  <w:num w:numId="31" w16cid:durableId="47403327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28"/>
  </w:num>
  <w:num w:numId="33" w16cid:durableId="2002658017">
    <w:abstractNumId w:val="29"/>
  </w:num>
  <w:num w:numId="34" w16cid:durableId="1072241269">
    <w:abstractNumId w:val="34"/>
  </w:num>
  <w:num w:numId="35" w16cid:durableId="183982048">
    <w:abstractNumId w:val="16"/>
  </w:num>
  <w:num w:numId="36" w16cid:durableId="1091396762">
    <w:abstractNumId w:val="33"/>
  </w:num>
  <w:num w:numId="37" w16cid:durableId="382873166">
    <w:abstractNumId w:val="25"/>
  </w:num>
  <w:num w:numId="38" w16cid:durableId="993023103">
    <w:abstractNumId w:val="36"/>
  </w:num>
  <w:num w:numId="39" w16cid:durableId="567226324">
    <w:abstractNumId w:val="27"/>
  </w:num>
  <w:num w:numId="40" w16cid:durableId="37080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78A7"/>
    <w:rsid w:val="0007209E"/>
    <w:rsid w:val="000904D1"/>
    <w:rsid w:val="000B32E2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CA"/>
    <w:rsid w:val="00182C36"/>
    <w:rsid w:val="001C71F1"/>
    <w:rsid w:val="001F5736"/>
    <w:rsid w:val="0020619C"/>
    <w:rsid w:val="002202E8"/>
    <w:rsid w:val="00241352"/>
    <w:rsid w:val="002A58E9"/>
    <w:rsid w:val="002F36E2"/>
    <w:rsid w:val="002F40AA"/>
    <w:rsid w:val="00301FFD"/>
    <w:rsid w:val="00306C0A"/>
    <w:rsid w:val="003141FC"/>
    <w:rsid w:val="00333F98"/>
    <w:rsid w:val="0034358E"/>
    <w:rsid w:val="003552C0"/>
    <w:rsid w:val="00392A01"/>
    <w:rsid w:val="003C6562"/>
    <w:rsid w:val="003E5B6F"/>
    <w:rsid w:val="003F70C8"/>
    <w:rsid w:val="0040681B"/>
    <w:rsid w:val="0044388E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73B8"/>
    <w:rsid w:val="005867B8"/>
    <w:rsid w:val="005C2A22"/>
    <w:rsid w:val="005D1617"/>
    <w:rsid w:val="005D3CC4"/>
    <w:rsid w:val="005F1BB1"/>
    <w:rsid w:val="00621FA7"/>
    <w:rsid w:val="006305E7"/>
    <w:rsid w:val="00650CB3"/>
    <w:rsid w:val="00651AE4"/>
    <w:rsid w:val="00685007"/>
    <w:rsid w:val="00695E4F"/>
    <w:rsid w:val="006A7F08"/>
    <w:rsid w:val="00726EF6"/>
    <w:rsid w:val="007369CF"/>
    <w:rsid w:val="00757986"/>
    <w:rsid w:val="007602A9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82495D"/>
    <w:rsid w:val="00826530"/>
    <w:rsid w:val="00897009"/>
    <w:rsid w:val="008A119A"/>
    <w:rsid w:val="008A3D17"/>
    <w:rsid w:val="008A5438"/>
    <w:rsid w:val="008D3F86"/>
    <w:rsid w:val="008F1BD1"/>
    <w:rsid w:val="009129E0"/>
    <w:rsid w:val="00930A0F"/>
    <w:rsid w:val="00933A2F"/>
    <w:rsid w:val="00962ABA"/>
    <w:rsid w:val="00966448"/>
    <w:rsid w:val="00977988"/>
    <w:rsid w:val="009A2594"/>
    <w:rsid w:val="009B7D81"/>
    <w:rsid w:val="009D1F9F"/>
    <w:rsid w:val="009D35A0"/>
    <w:rsid w:val="009D732A"/>
    <w:rsid w:val="00A04563"/>
    <w:rsid w:val="00A23C5B"/>
    <w:rsid w:val="00A26C98"/>
    <w:rsid w:val="00A32B5D"/>
    <w:rsid w:val="00A32F82"/>
    <w:rsid w:val="00A50366"/>
    <w:rsid w:val="00A56484"/>
    <w:rsid w:val="00A70951"/>
    <w:rsid w:val="00A85E6D"/>
    <w:rsid w:val="00A904B0"/>
    <w:rsid w:val="00A9381C"/>
    <w:rsid w:val="00AA0848"/>
    <w:rsid w:val="00AE320C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55540"/>
    <w:rsid w:val="00C56131"/>
    <w:rsid w:val="00C711EE"/>
    <w:rsid w:val="00C779F6"/>
    <w:rsid w:val="00CB0307"/>
    <w:rsid w:val="00CB40ED"/>
    <w:rsid w:val="00CC6B2F"/>
    <w:rsid w:val="00CF1FED"/>
    <w:rsid w:val="00CF79FD"/>
    <w:rsid w:val="00D4674E"/>
    <w:rsid w:val="00D669A3"/>
    <w:rsid w:val="00DA1CFD"/>
    <w:rsid w:val="00DA230F"/>
    <w:rsid w:val="00DB5FC2"/>
    <w:rsid w:val="00DD7D21"/>
    <w:rsid w:val="00E13244"/>
    <w:rsid w:val="00E77437"/>
    <w:rsid w:val="00E805FE"/>
    <w:rsid w:val="00E81BA1"/>
    <w:rsid w:val="00E81D44"/>
    <w:rsid w:val="00E84468"/>
    <w:rsid w:val="00E9446F"/>
    <w:rsid w:val="00E976AB"/>
    <w:rsid w:val="00EA007B"/>
    <w:rsid w:val="00EA32AD"/>
    <w:rsid w:val="00EB1249"/>
    <w:rsid w:val="00EC067E"/>
    <w:rsid w:val="00ED0EC2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818D0"/>
    <w:rsid w:val="00F85EEE"/>
    <w:rsid w:val="00F90DC8"/>
    <w:rsid w:val="00FA18D9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2</TotalTime>
  <Pages>1</Pages>
  <Words>183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3</cp:revision>
  <cp:lastPrinted>2022-12-14T18:01:00Z</cp:lastPrinted>
  <dcterms:created xsi:type="dcterms:W3CDTF">2023-01-18T21:04:00Z</dcterms:created>
  <dcterms:modified xsi:type="dcterms:W3CDTF">2023-01-18T21:04:00Z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_DocHome">
    <vt:i4>-1947325952</vt:i4>
  </property>
</Properties>
</file>