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741CE657" w:rsidR="00BB4247" w:rsidRPr="004C0261" w:rsidRDefault="001A735A" w:rsidP="00321F7F">
      <w:pPr>
        <w:jc w:val="center"/>
        <w:rPr>
          <w:rFonts w:ascii="Daytona" w:hAnsi="Daytona"/>
          <w:b/>
          <w:bCs/>
        </w:rPr>
      </w:pPr>
      <w:r>
        <w:rPr>
          <w:rFonts w:ascii="Daytona" w:hAnsi="Daytona"/>
          <w:b/>
          <w:bCs/>
        </w:rPr>
        <w:t>PUBLIC HEARING and</w:t>
      </w:r>
      <w:r w:rsidR="00321F7F">
        <w:rPr>
          <w:rFonts w:ascii="Daytona" w:hAnsi="Daytona"/>
          <w:b/>
          <w:bCs/>
        </w:rPr>
        <w:t xml:space="preserve"> </w:t>
      </w:r>
      <w:r w:rsidR="00BB4247"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4646BCB3"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42673F">
        <w:rPr>
          <w:rFonts w:ascii="Daytona" w:hAnsi="Daytona"/>
          <w:b/>
          <w:bCs/>
        </w:rPr>
        <w:t>December 21,</w:t>
      </w:r>
      <w:r w:rsidR="001A735A">
        <w:rPr>
          <w:rFonts w:ascii="Daytona" w:hAnsi="Daytona"/>
          <w:b/>
          <w:bCs/>
        </w:rPr>
        <w:t xml:space="preserve"> 2023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E30FC88" w14:textId="77777777" w:rsidR="001A735A" w:rsidRDefault="001A735A" w:rsidP="007A044D">
      <w:pPr>
        <w:jc w:val="center"/>
        <w:rPr>
          <w:rFonts w:ascii="Daytona" w:hAnsi="Daytona"/>
          <w:color w:val="1F497D" w:themeColor="text2"/>
          <w:sz w:val="20"/>
        </w:rPr>
      </w:pPr>
    </w:p>
    <w:p w14:paraId="0150D511" w14:textId="464D0FBC" w:rsidR="001A735A" w:rsidRDefault="001A78B0" w:rsidP="00F660A1">
      <w:pPr>
        <w:jc w:val="center"/>
        <w:rPr>
          <w:rFonts w:ascii="Daytona" w:hAnsi="Daytona"/>
          <w:b/>
          <w:bCs/>
          <w:sz w:val="20"/>
        </w:rPr>
      </w:pPr>
      <w:r>
        <w:rPr>
          <w:rFonts w:ascii="Daytona" w:hAnsi="Daytona"/>
          <w:b/>
          <w:bCs/>
          <w:sz w:val="20"/>
        </w:rPr>
        <w:t>PUBLIC HEARING</w:t>
      </w:r>
    </w:p>
    <w:p w14:paraId="21377BA3" w14:textId="1BC46F13" w:rsidR="00DF2AD9" w:rsidRPr="00DF2AD9" w:rsidRDefault="00DF2AD9" w:rsidP="00F660A1">
      <w:pPr>
        <w:jc w:val="center"/>
        <w:rPr>
          <w:rFonts w:ascii="Daytona" w:hAnsi="Daytona"/>
          <w:b/>
          <w:bCs/>
          <w:sz w:val="20"/>
        </w:rPr>
      </w:pPr>
    </w:p>
    <w:p w14:paraId="52E34183" w14:textId="35A5B90A" w:rsidR="00BB4247" w:rsidRPr="00DF2AD9" w:rsidRDefault="00BB4247" w:rsidP="00BB4247">
      <w:pPr>
        <w:rPr>
          <w:rFonts w:ascii="Daytona" w:hAnsi="Daytona"/>
          <w:b/>
          <w:bCs/>
          <w:sz w:val="18"/>
          <w:szCs w:val="18"/>
        </w:rPr>
      </w:pPr>
      <w:r w:rsidRPr="00DF2AD9">
        <w:rPr>
          <w:rFonts w:ascii="Daytona" w:hAnsi="Daytona"/>
          <w:b/>
          <w:bCs/>
          <w:sz w:val="18"/>
          <w:szCs w:val="18"/>
        </w:rPr>
        <w:t>Call to Order</w:t>
      </w:r>
      <w:r w:rsidR="00800F7F">
        <w:rPr>
          <w:rFonts w:ascii="Daytona" w:hAnsi="Daytona"/>
          <w:b/>
          <w:bCs/>
          <w:sz w:val="18"/>
          <w:szCs w:val="18"/>
        </w:rPr>
        <w:t xml:space="preserve"> at 2:0</w:t>
      </w:r>
      <w:r w:rsidR="0003006C">
        <w:rPr>
          <w:rFonts w:ascii="Daytona" w:hAnsi="Daytona"/>
          <w:b/>
          <w:bCs/>
          <w:sz w:val="18"/>
          <w:szCs w:val="18"/>
        </w:rPr>
        <w:t>1</w:t>
      </w:r>
      <w:r w:rsidR="00800F7F">
        <w:rPr>
          <w:rFonts w:ascii="Daytona" w:hAnsi="Daytona"/>
          <w:b/>
          <w:bCs/>
          <w:sz w:val="18"/>
          <w:szCs w:val="18"/>
        </w:rPr>
        <w:t xml:space="preserve"> p.m.</w:t>
      </w:r>
    </w:p>
    <w:p w14:paraId="658F1D6E" w14:textId="3E68F115" w:rsidR="002A58E9" w:rsidRPr="00DF2AD9" w:rsidRDefault="002A58E9" w:rsidP="00BB4247">
      <w:pPr>
        <w:rPr>
          <w:rFonts w:ascii="Daytona" w:hAnsi="Daytona"/>
          <w:b/>
          <w:bCs/>
          <w:sz w:val="18"/>
          <w:szCs w:val="18"/>
        </w:rPr>
      </w:pPr>
    </w:p>
    <w:p w14:paraId="233B911C" w14:textId="6CC54BC0" w:rsidR="00BB4247" w:rsidRDefault="00BB4247" w:rsidP="00BB4247">
      <w:pPr>
        <w:rPr>
          <w:rFonts w:ascii="Daytona" w:hAnsi="Daytona"/>
          <w:b/>
          <w:bCs/>
          <w:sz w:val="18"/>
          <w:szCs w:val="18"/>
        </w:rPr>
      </w:pPr>
      <w:r w:rsidRPr="00DF2AD9">
        <w:rPr>
          <w:rFonts w:ascii="Daytona" w:hAnsi="Daytona"/>
          <w:b/>
          <w:bCs/>
          <w:sz w:val="18"/>
          <w:szCs w:val="18"/>
        </w:rPr>
        <w:t>Roll Call</w:t>
      </w:r>
      <w:r w:rsidR="00800F7F">
        <w:rPr>
          <w:rFonts w:ascii="Daytona" w:hAnsi="Daytona"/>
          <w:b/>
          <w:bCs/>
          <w:sz w:val="18"/>
          <w:szCs w:val="18"/>
        </w:rPr>
        <w:t xml:space="preserve">:  Dave Schneider, Peggy Quint, Carlan Cardenas (zoom), </w:t>
      </w:r>
    </w:p>
    <w:p w14:paraId="2E8A117E" w14:textId="2128B8AB" w:rsidR="00800F7F" w:rsidRDefault="00800F7F" w:rsidP="00BB4247">
      <w:pPr>
        <w:rPr>
          <w:rFonts w:ascii="Daytona" w:hAnsi="Daytona"/>
          <w:b/>
          <w:bCs/>
          <w:sz w:val="18"/>
          <w:szCs w:val="18"/>
        </w:rPr>
      </w:pPr>
      <w:r>
        <w:rPr>
          <w:rFonts w:ascii="Daytona" w:hAnsi="Daytona"/>
          <w:b/>
          <w:bCs/>
          <w:sz w:val="18"/>
          <w:szCs w:val="18"/>
        </w:rPr>
        <w:t>Randy Wilhelm, Charles Bogle (zoom), Mark Dembosky (zoom), Steve Lasswell (zoom), Connie Thompson</w:t>
      </w:r>
    </w:p>
    <w:p w14:paraId="0B3D86B8" w14:textId="4CEEA590" w:rsidR="00800F7F" w:rsidRPr="00DF2AD9" w:rsidRDefault="00800F7F" w:rsidP="00BB4247">
      <w:pPr>
        <w:rPr>
          <w:rFonts w:ascii="Daytona" w:hAnsi="Daytona"/>
          <w:b/>
          <w:bCs/>
          <w:sz w:val="18"/>
          <w:szCs w:val="18"/>
        </w:rPr>
      </w:pPr>
      <w:r>
        <w:rPr>
          <w:rFonts w:ascii="Daytona" w:hAnsi="Daytona"/>
          <w:b/>
          <w:bCs/>
          <w:sz w:val="18"/>
          <w:szCs w:val="18"/>
        </w:rPr>
        <w:t>Public:  Lucas Epp BOCC, Isaac Selden, Town of Silver Cliff (zoom), Elliott Jackson, Tribune</w:t>
      </w:r>
      <w:r w:rsidR="0003006C">
        <w:rPr>
          <w:rFonts w:ascii="Daytona" w:hAnsi="Daytona"/>
          <w:b/>
          <w:bCs/>
          <w:sz w:val="18"/>
          <w:szCs w:val="18"/>
        </w:rPr>
        <w:t xml:space="preserve"> (zoom) </w:t>
      </w:r>
      <w:r>
        <w:rPr>
          <w:rFonts w:ascii="Daytona" w:hAnsi="Daytona"/>
          <w:b/>
          <w:bCs/>
          <w:sz w:val="18"/>
          <w:szCs w:val="18"/>
        </w:rPr>
        <w:t xml:space="preserve"> and Terry Gulliver</w:t>
      </w:r>
    </w:p>
    <w:p w14:paraId="25456272" w14:textId="71DE88A7" w:rsidR="00BB4247" w:rsidRPr="00DF2AD9" w:rsidRDefault="00BB4247" w:rsidP="00BB4247">
      <w:pPr>
        <w:rPr>
          <w:rFonts w:ascii="Daytona" w:hAnsi="Daytona"/>
          <w:b/>
          <w:bCs/>
          <w:sz w:val="18"/>
          <w:szCs w:val="18"/>
        </w:rPr>
      </w:pPr>
    </w:p>
    <w:p w14:paraId="012D5553" w14:textId="1CB81091" w:rsidR="00BB4247" w:rsidRPr="00DF2AD9" w:rsidRDefault="00BB4247" w:rsidP="00BB4247">
      <w:pPr>
        <w:rPr>
          <w:rFonts w:ascii="Daytona" w:hAnsi="Daytona"/>
          <w:b/>
          <w:bCs/>
          <w:sz w:val="18"/>
          <w:szCs w:val="18"/>
        </w:rPr>
      </w:pPr>
      <w:r w:rsidRPr="00DF2AD9">
        <w:rPr>
          <w:rFonts w:ascii="Daytona" w:hAnsi="Daytona"/>
          <w:b/>
          <w:bCs/>
          <w:sz w:val="18"/>
          <w:szCs w:val="18"/>
        </w:rPr>
        <w:t>Pledge of Allegiance</w:t>
      </w:r>
      <w:r w:rsidR="00800F7F">
        <w:rPr>
          <w:rFonts w:ascii="Daytona" w:hAnsi="Daytona"/>
          <w:b/>
          <w:bCs/>
          <w:sz w:val="18"/>
          <w:szCs w:val="18"/>
        </w:rPr>
        <w:t xml:space="preserve"> led by Randy Wilhelm</w:t>
      </w:r>
    </w:p>
    <w:p w14:paraId="68776E24" w14:textId="5F92362A" w:rsidR="00BB4247" w:rsidRPr="00DF2AD9" w:rsidRDefault="00CC6B2F" w:rsidP="00CC6B2F">
      <w:pPr>
        <w:tabs>
          <w:tab w:val="left" w:pos="6255"/>
        </w:tabs>
        <w:rPr>
          <w:rFonts w:ascii="Daytona" w:hAnsi="Daytona"/>
          <w:b/>
          <w:bCs/>
          <w:sz w:val="18"/>
          <w:szCs w:val="18"/>
        </w:rPr>
      </w:pPr>
      <w:r w:rsidRPr="00DF2AD9">
        <w:rPr>
          <w:rFonts w:ascii="Daytona" w:hAnsi="Daytona"/>
          <w:b/>
          <w:bCs/>
          <w:sz w:val="18"/>
          <w:szCs w:val="18"/>
        </w:rPr>
        <w:tab/>
      </w:r>
    </w:p>
    <w:p w14:paraId="4974A863" w14:textId="31B8DAE3" w:rsidR="00F660A1" w:rsidRDefault="0003006C" w:rsidP="0003006C">
      <w:pPr>
        <w:ind w:left="2880"/>
        <w:rPr>
          <w:rFonts w:ascii="Daytona" w:hAnsi="Daytona"/>
          <w:b/>
          <w:bCs/>
          <w:sz w:val="18"/>
          <w:szCs w:val="18"/>
        </w:rPr>
      </w:pPr>
      <w:r>
        <w:rPr>
          <w:rFonts w:ascii="Daytona" w:hAnsi="Daytona"/>
          <w:b/>
          <w:bCs/>
          <w:sz w:val="18"/>
          <w:szCs w:val="18"/>
        </w:rPr>
        <w:t>****</w:t>
      </w:r>
      <w:r w:rsidR="001A78B0">
        <w:rPr>
          <w:rFonts w:ascii="Daytona" w:hAnsi="Daytona"/>
          <w:b/>
          <w:bCs/>
          <w:sz w:val="18"/>
          <w:szCs w:val="18"/>
        </w:rPr>
        <w:t>BUDGET AMENDMENT PRESE</w:t>
      </w:r>
      <w:r w:rsidR="00676A10">
        <w:rPr>
          <w:rFonts w:ascii="Daytona" w:hAnsi="Daytona"/>
          <w:b/>
          <w:bCs/>
          <w:sz w:val="18"/>
          <w:szCs w:val="18"/>
        </w:rPr>
        <w:t>N</w:t>
      </w:r>
      <w:r w:rsidR="001A78B0">
        <w:rPr>
          <w:rFonts w:ascii="Daytona" w:hAnsi="Daytona"/>
          <w:b/>
          <w:bCs/>
          <w:sz w:val="18"/>
          <w:szCs w:val="18"/>
        </w:rPr>
        <w:t>TATION</w:t>
      </w:r>
      <w:r>
        <w:rPr>
          <w:rFonts w:ascii="Daytona" w:hAnsi="Daytona"/>
          <w:b/>
          <w:bCs/>
          <w:sz w:val="18"/>
          <w:szCs w:val="18"/>
        </w:rPr>
        <w:t>****</w:t>
      </w:r>
      <w:r w:rsidR="00F660A1" w:rsidRPr="00DF2AD9">
        <w:rPr>
          <w:rFonts w:ascii="Daytona" w:hAnsi="Daytona"/>
          <w:b/>
          <w:bCs/>
          <w:sz w:val="18"/>
          <w:szCs w:val="18"/>
        </w:rPr>
        <w:tab/>
      </w:r>
    </w:p>
    <w:p w14:paraId="74990030" w14:textId="77777777" w:rsidR="00800F7F" w:rsidRDefault="00800F7F" w:rsidP="00F660A1">
      <w:pPr>
        <w:rPr>
          <w:rFonts w:ascii="Daytona" w:hAnsi="Daytona"/>
          <w:b/>
          <w:bCs/>
          <w:sz w:val="18"/>
          <w:szCs w:val="18"/>
        </w:rPr>
      </w:pPr>
    </w:p>
    <w:p w14:paraId="71D3D30B" w14:textId="289DC7B1" w:rsidR="00800F7F" w:rsidRDefault="00800F7F" w:rsidP="00F660A1">
      <w:pPr>
        <w:rPr>
          <w:rFonts w:ascii="Daytona" w:hAnsi="Daytona"/>
          <w:b/>
          <w:bCs/>
          <w:sz w:val="18"/>
          <w:szCs w:val="18"/>
        </w:rPr>
      </w:pPr>
      <w:r>
        <w:rPr>
          <w:rFonts w:ascii="Daytona" w:hAnsi="Daytona"/>
          <w:b/>
          <w:bCs/>
          <w:sz w:val="18"/>
          <w:szCs w:val="18"/>
        </w:rPr>
        <w:t>Changes to the 2023 Amendment</w:t>
      </w:r>
    </w:p>
    <w:p w14:paraId="27A62A2F" w14:textId="7359B84A" w:rsidR="00800F7F" w:rsidRDefault="00800F7F" w:rsidP="00F660A1">
      <w:pPr>
        <w:rPr>
          <w:rFonts w:ascii="Daytona" w:hAnsi="Daytona"/>
          <w:b/>
          <w:bCs/>
          <w:sz w:val="18"/>
          <w:szCs w:val="18"/>
        </w:rPr>
      </w:pPr>
      <w:r>
        <w:rPr>
          <w:rFonts w:ascii="Daytona" w:hAnsi="Daytona"/>
          <w:b/>
          <w:bCs/>
          <w:sz w:val="18"/>
          <w:szCs w:val="18"/>
        </w:rPr>
        <w:t xml:space="preserve">More revenue than budgeted </w:t>
      </w:r>
      <w:r w:rsidR="0003006C">
        <w:rPr>
          <w:rFonts w:ascii="Daytona" w:hAnsi="Daytona"/>
          <w:b/>
          <w:bCs/>
          <w:sz w:val="18"/>
          <w:szCs w:val="18"/>
        </w:rPr>
        <w:t xml:space="preserve">and </w:t>
      </w:r>
      <w:r>
        <w:rPr>
          <w:rFonts w:ascii="Daytona" w:hAnsi="Daytona"/>
          <w:b/>
          <w:bCs/>
          <w:sz w:val="18"/>
          <w:szCs w:val="18"/>
        </w:rPr>
        <w:t xml:space="preserve">more spent than </w:t>
      </w:r>
      <w:r w:rsidR="0003006C">
        <w:rPr>
          <w:rFonts w:ascii="Daytona" w:hAnsi="Daytona"/>
          <w:b/>
          <w:bCs/>
          <w:sz w:val="18"/>
          <w:szCs w:val="18"/>
        </w:rPr>
        <w:t xml:space="preserve">budgeted </w:t>
      </w:r>
    </w:p>
    <w:p w14:paraId="7BDFA3C0" w14:textId="1FB95620" w:rsidR="00800F7F" w:rsidRDefault="00800F7F" w:rsidP="00F660A1">
      <w:pPr>
        <w:rPr>
          <w:rFonts w:ascii="Daytona" w:hAnsi="Daytona"/>
          <w:b/>
          <w:bCs/>
          <w:sz w:val="18"/>
          <w:szCs w:val="18"/>
        </w:rPr>
      </w:pPr>
      <w:r>
        <w:rPr>
          <w:rFonts w:ascii="Daytona" w:hAnsi="Daytona"/>
          <w:b/>
          <w:bCs/>
          <w:sz w:val="18"/>
          <w:szCs w:val="18"/>
        </w:rPr>
        <w:t xml:space="preserve">Presented the </w:t>
      </w:r>
      <w:r w:rsidR="0003006C">
        <w:rPr>
          <w:rFonts w:ascii="Daytona" w:hAnsi="Daytona"/>
          <w:b/>
          <w:bCs/>
          <w:sz w:val="18"/>
          <w:szCs w:val="18"/>
        </w:rPr>
        <w:t xml:space="preserve">Proposed Budget </w:t>
      </w:r>
      <w:r>
        <w:rPr>
          <w:rFonts w:ascii="Daytona" w:hAnsi="Daytona"/>
          <w:b/>
          <w:bCs/>
          <w:sz w:val="18"/>
          <w:szCs w:val="18"/>
        </w:rPr>
        <w:t>Amendment</w:t>
      </w:r>
    </w:p>
    <w:p w14:paraId="6E46FD92" w14:textId="77777777" w:rsidR="00800F7F" w:rsidRDefault="00800F7F" w:rsidP="00F660A1">
      <w:pPr>
        <w:rPr>
          <w:rFonts w:ascii="Daytona" w:hAnsi="Daytona"/>
          <w:b/>
          <w:bCs/>
          <w:sz w:val="18"/>
          <w:szCs w:val="18"/>
        </w:rPr>
      </w:pPr>
    </w:p>
    <w:p w14:paraId="630FBC7A" w14:textId="7B637474" w:rsidR="00800F7F" w:rsidRDefault="00800F7F" w:rsidP="00F660A1">
      <w:pPr>
        <w:rPr>
          <w:rFonts w:ascii="Daytona" w:hAnsi="Daytona"/>
          <w:b/>
          <w:bCs/>
          <w:sz w:val="18"/>
          <w:szCs w:val="18"/>
        </w:rPr>
      </w:pPr>
      <w:r>
        <w:rPr>
          <w:rFonts w:ascii="Daytona" w:hAnsi="Daytona"/>
          <w:b/>
          <w:bCs/>
          <w:sz w:val="18"/>
          <w:szCs w:val="18"/>
        </w:rPr>
        <w:t xml:space="preserve">Actual budget $332K in </w:t>
      </w:r>
      <w:r w:rsidR="00AF5C7D">
        <w:rPr>
          <w:rFonts w:ascii="Daytona" w:hAnsi="Daytona"/>
          <w:b/>
          <w:bCs/>
          <w:sz w:val="18"/>
          <w:szCs w:val="18"/>
        </w:rPr>
        <w:t xml:space="preserve">additional </w:t>
      </w:r>
      <w:r>
        <w:rPr>
          <w:rFonts w:ascii="Daytona" w:hAnsi="Daytona"/>
          <w:b/>
          <w:bCs/>
          <w:sz w:val="18"/>
          <w:szCs w:val="18"/>
        </w:rPr>
        <w:t>revenue</w:t>
      </w:r>
      <w:r w:rsidR="00AF5C7D">
        <w:rPr>
          <w:rFonts w:ascii="Daytona" w:hAnsi="Daytona"/>
          <w:b/>
          <w:bCs/>
          <w:sz w:val="18"/>
          <w:szCs w:val="18"/>
        </w:rPr>
        <w:t xml:space="preserve"> than budgeted</w:t>
      </w:r>
    </w:p>
    <w:p w14:paraId="4E3F142F" w14:textId="77777777" w:rsidR="00AF5C7D" w:rsidRDefault="00AF5C7D" w:rsidP="00F660A1">
      <w:pPr>
        <w:rPr>
          <w:rFonts w:ascii="Daytona" w:hAnsi="Daytona"/>
          <w:b/>
          <w:bCs/>
          <w:sz w:val="18"/>
          <w:szCs w:val="18"/>
        </w:rPr>
      </w:pPr>
    </w:p>
    <w:p w14:paraId="4F38C2C2" w14:textId="6C888484" w:rsidR="00800F7F" w:rsidRDefault="00800F7F" w:rsidP="00F660A1">
      <w:pPr>
        <w:rPr>
          <w:rFonts w:ascii="Daytona" w:hAnsi="Daytona"/>
          <w:b/>
          <w:bCs/>
          <w:sz w:val="18"/>
          <w:szCs w:val="18"/>
        </w:rPr>
      </w:pPr>
      <w:r>
        <w:rPr>
          <w:rFonts w:ascii="Daytona" w:hAnsi="Daytona"/>
          <w:b/>
          <w:bCs/>
          <w:sz w:val="18"/>
          <w:szCs w:val="18"/>
        </w:rPr>
        <w:t>Audit Expense was up $24K</w:t>
      </w:r>
      <w:r w:rsidR="00DC548F">
        <w:rPr>
          <w:rFonts w:ascii="Daytona" w:hAnsi="Daytona"/>
          <w:b/>
          <w:bCs/>
          <w:sz w:val="18"/>
          <w:szCs w:val="18"/>
        </w:rPr>
        <w:t xml:space="preserve"> </w:t>
      </w:r>
      <w:r w:rsidR="00AF5C7D">
        <w:rPr>
          <w:rFonts w:ascii="Daytona" w:hAnsi="Daytona"/>
          <w:b/>
          <w:bCs/>
          <w:sz w:val="18"/>
          <w:szCs w:val="18"/>
        </w:rPr>
        <w:t xml:space="preserve">was for two audits </w:t>
      </w:r>
    </w:p>
    <w:p w14:paraId="5068FB0A" w14:textId="6BA41090" w:rsidR="00AF5C7D" w:rsidRDefault="000F2D18" w:rsidP="00F660A1">
      <w:pPr>
        <w:rPr>
          <w:rFonts w:ascii="Daytona" w:hAnsi="Daytona"/>
          <w:b/>
          <w:bCs/>
          <w:sz w:val="18"/>
          <w:szCs w:val="18"/>
        </w:rPr>
      </w:pPr>
      <w:r>
        <w:rPr>
          <w:rFonts w:ascii="Daytona" w:hAnsi="Daytona"/>
          <w:b/>
          <w:bCs/>
          <w:sz w:val="18"/>
          <w:szCs w:val="18"/>
        </w:rPr>
        <w:t>Purchased services is $18K over what was budgeted</w:t>
      </w:r>
    </w:p>
    <w:p w14:paraId="5B496ADD" w14:textId="5041F5A6" w:rsidR="00DC548F" w:rsidRDefault="00DC548F" w:rsidP="00F660A1">
      <w:pPr>
        <w:rPr>
          <w:rFonts w:ascii="Daytona" w:hAnsi="Daytona"/>
          <w:b/>
          <w:bCs/>
          <w:sz w:val="18"/>
          <w:szCs w:val="18"/>
        </w:rPr>
      </w:pPr>
      <w:r>
        <w:rPr>
          <w:rFonts w:ascii="Daytona" w:hAnsi="Daytona"/>
          <w:b/>
          <w:bCs/>
          <w:sz w:val="18"/>
          <w:szCs w:val="18"/>
        </w:rPr>
        <w:t>$10k to the negative</w:t>
      </w:r>
      <w:r w:rsidR="000F2D18">
        <w:rPr>
          <w:rFonts w:ascii="Daytona" w:hAnsi="Daytona"/>
          <w:b/>
          <w:bCs/>
          <w:sz w:val="18"/>
          <w:szCs w:val="18"/>
        </w:rPr>
        <w:t xml:space="preserve"> on our expenditures on general administration</w:t>
      </w:r>
    </w:p>
    <w:p w14:paraId="2B1B1B5B" w14:textId="25394119" w:rsidR="000F2D18" w:rsidRDefault="000F2D18" w:rsidP="00F660A1">
      <w:pPr>
        <w:rPr>
          <w:rFonts w:ascii="Daytona" w:hAnsi="Daytona"/>
          <w:b/>
          <w:bCs/>
          <w:sz w:val="18"/>
          <w:szCs w:val="18"/>
        </w:rPr>
      </w:pPr>
      <w:r>
        <w:rPr>
          <w:rFonts w:ascii="Daytona" w:hAnsi="Daytona"/>
          <w:b/>
          <w:bCs/>
          <w:sz w:val="18"/>
          <w:szCs w:val="18"/>
        </w:rPr>
        <w:t>Water Enterprises over in salaries</w:t>
      </w:r>
    </w:p>
    <w:p w14:paraId="70CBE851" w14:textId="60DED7D0" w:rsidR="000F2D18" w:rsidRDefault="000F2D18" w:rsidP="00F660A1">
      <w:pPr>
        <w:rPr>
          <w:rFonts w:ascii="Daytona" w:hAnsi="Daytona"/>
          <w:b/>
          <w:bCs/>
          <w:sz w:val="18"/>
          <w:szCs w:val="18"/>
        </w:rPr>
      </w:pPr>
      <w:r>
        <w:rPr>
          <w:rFonts w:ascii="Daytona" w:hAnsi="Daytona"/>
          <w:b/>
          <w:bCs/>
          <w:sz w:val="18"/>
          <w:szCs w:val="18"/>
        </w:rPr>
        <w:t>Repair and Maintenance over - due to piping repair on the highway in Silver Cliff</w:t>
      </w:r>
    </w:p>
    <w:p w14:paraId="76F67E33" w14:textId="01654D6B" w:rsidR="000F2D18" w:rsidRDefault="000F2D18" w:rsidP="00F660A1">
      <w:pPr>
        <w:rPr>
          <w:rFonts w:ascii="Daytona" w:hAnsi="Daytona"/>
          <w:b/>
          <w:bCs/>
          <w:sz w:val="18"/>
          <w:szCs w:val="18"/>
        </w:rPr>
      </w:pPr>
      <w:r>
        <w:rPr>
          <w:rFonts w:ascii="Daytona" w:hAnsi="Daytona"/>
          <w:b/>
          <w:bCs/>
          <w:sz w:val="18"/>
          <w:szCs w:val="18"/>
        </w:rPr>
        <w:t>Total expenditures were $1.2 million</w:t>
      </w:r>
    </w:p>
    <w:p w14:paraId="0D61EE2E" w14:textId="330D4E66" w:rsidR="000F2D18" w:rsidRDefault="000F2D18" w:rsidP="00F660A1">
      <w:pPr>
        <w:rPr>
          <w:rFonts w:ascii="Daytona" w:hAnsi="Daytona"/>
          <w:b/>
          <w:bCs/>
          <w:sz w:val="18"/>
          <w:szCs w:val="18"/>
        </w:rPr>
      </w:pPr>
      <w:r>
        <w:rPr>
          <w:rFonts w:ascii="Daytona" w:hAnsi="Daytona"/>
          <w:b/>
          <w:bCs/>
          <w:sz w:val="18"/>
          <w:szCs w:val="18"/>
        </w:rPr>
        <w:t>RMWSD has over $200K excess revenue over expenditures</w:t>
      </w:r>
    </w:p>
    <w:p w14:paraId="37F53A7A" w14:textId="77777777" w:rsidR="000F2D18" w:rsidRDefault="000F2D18" w:rsidP="00F660A1">
      <w:pPr>
        <w:rPr>
          <w:rFonts w:ascii="Daytona" w:hAnsi="Daytona"/>
          <w:b/>
          <w:bCs/>
          <w:sz w:val="18"/>
          <w:szCs w:val="18"/>
        </w:rPr>
      </w:pPr>
    </w:p>
    <w:p w14:paraId="52D11CD6" w14:textId="73D9CB93" w:rsidR="000F2D18" w:rsidRDefault="000F2D18" w:rsidP="00F660A1">
      <w:pPr>
        <w:rPr>
          <w:rFonts w:ascii="Daytona" w:hAnsi="Daytona"/>
          <w:b/>
          <w:bCs/>
          <w:sz w:val="18"/>
          <w:szCs w:val="18"/>
        </w:rPr>
      </w:pPr>
      <w:r>
        <w:rPr>
          <w:rFonts w:ascii="Daytona" w:hAnsi="Daytona"/>
          <w:b/>
          <w:bCs/>
          <w:sz w:val="18"/>
          <w:szCs w:val="18"/>
        </w:rPr>
        <w:t xml:space="preserve">There were no questions from the public in attendance. </w:t>
      </w:r>
    </w:p>
    <w:p w14:paraId="2D5C5B1E" w14:textId="2E2FF9F3" w:rsidR="00DC548F" w:rsidRDefault="00DC548F" w:rsidP="00F660A1">
      <w:pPr>
        <w:rPr>
          <w:rFonts w:ascii="Daytona" w:hAnsi="Daytona"/>
          <w:b/>
          <w:bCs/>
          <w:sz w:val="18"/>
          <w:szCs w:val="18"/>
        </w:rPr>
      </w:pPr>
    </w:p>
    <w:p w14:paraId="4D0438BC" w14:textId="08B17B3C" w:rsidR="00F660A1" w:rsidRDefault="00F660A1" w:rsidP="00F660A1">
      <w:pPr>
        <w:rPr>
          <w:rFonts w:ascii="Daytona" w:hAnsi="Daytona"/>
          <w:b/>
          <w:bCs/>
          <w:sz w:val="18"/>
          <w:szCs w:val="18"/>
        </w:rPr>
      </w:pPr>
      <w:r w:rsidRPr="00DF2AD9">
        <w:rPr>
          <w:rFonts w:ascii="Daytona" w:hAnsi="Daytona"/>
          <w:b/>
          <w:bCs/>
          <w:sz w:val="18"/>
          <w:szCs w:val="18"/>
        </w:rPr>
        <w:t xml:space="preserve">                                                                                     Adjourn</w:t>
      </w:r>
      <w:r w:rsidR="00DC548F">
        <w:rPr>
          <w:rFonts w:ascii="Daytona" w:hAnsi="Daytona"/>
          <w:b/>
          <w:bCs/>
          <w:sz w:val="18"/>
          <w:szCs w:val="18"/>
        </w:rPr>
        <w:t xml:space="preserve"> at 2:18 p.m.</w:t>
      </w:r>
    </w:p>
    <w:p w14:paraId="5D312B97" w14:textId="77777777" w:rsidR="009F7A2D" w:rsidRPr="00DF2AD9" w:rsidRDefault="009F7A2D" w:rsidP="009F7A2D">
      <w:pPr>
        <w:rPr>
          <w:rFonts w:ascii="Daytona" w:hAnsi="Daytona"/>
          <w:b/>
          <w:bCs/>
          <w:sz w:val="20"/>
        </w:rPr>
      </w:pPr>
      <w:r w:rsidRPr="00DF2AD9">
        <w:rPr>
          <w:rFonts w:ascii="Daytona" w:hAnsi="Daytona"/>
          <w:b/>
          <w:bCs/>
          <w:sz w:val="18"/>
          <w:szCs w:val="18"/>
        </w:rPr>
        <w:t xml:space="preserve">                      </w:t>
      </w:r>
    </w:p>
    <w:p w14:paraId="48BEEC8C" w14:textId="673822EB" w:rsidR="00E81E82" w:rsidRDefault="009F7A2D" w:rsidP="009F7A2D">
      <w:pPr>
        <w:rPr>
          <w:rFonts w:ascii="Daytona" w:hAnsi="Daytona"/>
          <w:b/>
          <w:bCs/>
          <w:sz w:val="20"/>
        </w:rPr>
      </w:pPr>
      <w:r w:rsidRPr="00DF2AD9">
        <w:rPr>
          <w:rFonts w:ascii="Daytona" w:hAnsi="Daytona"/>
          <w:b/>
          <w:bCs/>
          <w:sz w:val="20"/>
        </w:rPr>
        <w:t xml:space="preserve">                                                           </w:t>
      </w:r>
      <w:r w:rsidR="00E81E82" w:rsidRPr="00DF2AD9">
        <w:rPr>
          <w:rFonts w:ascii="Daytona" w:hAnsi="Daytona"/>
          <w:b/>
          <w:bCs/>
          <w:sz w:val="20"/>
        </w:rPr>
        <w:t>***</w:t>
      </w:r>
      <w:r w:rsidRPr="00DF2AD9">
        <w:rPr>
          <w:rFonts w:ascii="Daytona" w:hAnsi="Daytona"/>
          <w:b/>
          <w:bCs/>
          <w:sz w:val="20"/>
        </w:rPr>
        <w:t>BOA</w:t>
      </w:r>
      <w:r w:rsidR="00E81E82" w:rsidRPr="00DF2AD9">
        <w:rPr>
          <w:rFonts w:ascii="Daytona" w:hAnsi="Daytona"/>
          <w:b/>
          <w:bCs/>
          <w:sz w:val="20"/>
        </w:rPr>
        <w:t>RD OF DIRECTORS MEETING</w:t>
      </w:r>
      <w:r w:rsidRPr="00DF2AD9">
        <w:rPr>
          <w:rFonts w:ascii="Daytona" w:hAnsi="Daytona"/>
          <w:b/>
          <w:bCs/>
          <w:sz w:val="20"/>
        </w:rPr>
        <w:t>***</w:t>
      </w:r>
    </w:p>
    <w:p w14:paraId="0B2B2BFA" w14:textId="77777777" w:rsidR="00DF2AD9" w:rsidRPr="00DF2AD9" w:rsidRDefault="00DF2AD9" w:rsidP="009F7A2D">
      <w:pPr>
        <w:rPr>
          <w:rFonts w:ascii="Daytona" w:hAnsi="Daytona"/>
          <w:b/>
          <w:bCs/>
          <w:sz w:val="20"/>
        </w:rPr>
      </w:pPr>
    </w:p>
    <w:p w14:paraId="675C5107" w14:textId="547CDCCA" w:rsidR="00DC548F" w:rsidRDefault="00DC548F" w:rsidP="00BB4247">
      <w:pPr>
        <w:rPr>
          <w:rFonts w:ascii="Daytona" w:hAnsi="Daytona"/>
          <w:b/>
          <w:bCs/>
          <w:sz w:val="18"/>
          <w:szCs w:val="18"/>
        </w:rPr>
      </w:pPr>
      <w:r>
        <w:rPr>
          <w:rFonts w:ascii="Daytona" w:hAnsi="Daytona"/>
          <w:b/>
          <w:bCs/>
          <w:sz w:val="18"/>
          <w:szCs w:val="18"/>
        </w:rPr>
        <w:t>Call to Order at 2:19 p.m.</w:t>
      </w:r>
    </w:p>
    <w:p w14:paraId="55D766A0" w14:textId="77777777" w:rsidR="00DC548F" w:rsidRDefault="00DC548F" w:rsidP="00BB4247">
      <w:pPr>
        <w:rPr>
          <w:rFonts w:ascii="Daytona" w:hAnsi="Daytona"/>
          <w:b/>
          <w:bCs/>
          <w:sz w:val="18"/>
          <w:szCs w:val="18"/>
        </w:rPr>
      </w:pPr>
    </w:p>
    <w:p w14:paraId="14FE30B3" w14:textId="1BD172B5" w:rsidR="00BB4247" w:rsidRPr="00DF2AD9" w:rsidRDefault="00BB4247" w:rsidP="00BB4247">
      <w:pPr>
        <w:rPr>
          <w:rFonts w:ascii="Daytona" w:hAnsi="Daytona"/>
          <w:b/>
          <w:bCs/>
          <w:sz w:val="18"/>
          <w:szCs w:val="18"/>
        </w:rPr>
      </w:pPr>
      <w:r w:rsidRPr="00DF2AD9">
        <w:rPr>
          <w:rFonts w:ascii="Daytona" w:hAnsi="Daytona"/>
          <w:b/>
          <w:bCs/>
          <w:sz w:val="18"/>
          <w:szCs w:val="18"/>
        </w:rPr>
        <w:t xml:space="preserve">Additions to the </w:t>
      </w:r>
      <w:r w:rsidR="001A78B0">
        <w:rPr>
          <w:rFonts w:ascii="Daytona" w:hAnsi="Daytona"/>
          <w:b/>
          <w:bCs/>
          <w:sz w:val="18"/>
          <w:szCs w:val="18"/>
        </w:rPr>
        <w:t>January 18</w:t>
      </w:r>
      <w:r w:rsidR="00A04563" w:rsidRPr="00DF2AD9">
        <w:rPr>
          <w:rFonts w:ascii="Daytona" w:hAnsi="Daytona"/>
          <w:b/>
          <w:bCs/>
          <w:sz w:val="18"/>
          <w:szCs w:val="18"/>
        </w:rPr>
        <w:t>,</w:t>
      </w:r>
      <w:r w:rsidR="001A78B0">
        <w:rPr>
          <w:rFonts w:ascii="Daytona" w:hAnsi="Daytona"/>
          <w:b/>
          <w:bCs/>
          <w:sz w:val="18"/>
          <w:szCs w:val="18"/>
        </w:rPr>
        <w:t xml:space="preserve"> 2024,</w:t>
      </w:r>
      <w:r w:rsidR="00826530" w:rsidRPr="00DF2AD9">
        <w:rPr>
          <w:rFonts w:ascii="Daytona" w:hAnsi="Daytona"/>
          <w:b/>
          <w:bCs/>
          <w:sz w:val="18"/>
          <w:szCs w:val="18"/>
        </w:rPr>
        <w:t xml:space="preserve"> </w:t>
      </w:r>
      <w:r w:rsidRPr="00DF2AD9">
        <w:rPr>
          <w:rFonts w:ascii="Daytona" w:hAnsi="Daytona"/>
          <w:b/>
          <w:bCs/>
          <w:sz w:val="18"/>
          <w:szCs w:val="18"/>
        </w:rPr>
        <w:t xml:space="preserve">Board </w:t>
      </w:r>
      <w:r w:rsidR="00524141" w:rsidRPr="00DF2AD9">
        <w:rPr>
          <w:rFonts w:ascii="Daytona" w:hAnsi="Daytona"/>
          <w:b/>
          <w:bCs/>
          <w:sz w:val="18"/>
          <w:szCs w:val="18"/>
        </w:rPr>
        <w:t xml:space="preserve">of Directors Meeting </w:t>
      </w:r>
      <w:r w:rsidRPr="00DF2AD9">
        <w:rPr>
          <w:rFonts w:ascii="Daytona" w:hAnsi="Daytona"/>
          <w:b/>
          <w:bCs/>
          <w:sz w:val="18"/>
          <w:szCs w:val="18"/>
        </w:rPr>
        <w:t>Agenda</w:t>
      </w:r>
    </w:p>
    <w:p w14:paraId="64D84B91" w14:textId="11A7903A" w:rsidR="00BB4247" w:rsidRDefault="00DC548F" w:rsidP="00DC548F">
      <w:pPr>
        <w:pStyle w:val="ListParagraph"/>
        <w:numPr>
          <w:ilvl w:val="0"/>
          <w:numId w:val="10"/>
        </w:numPr>
        <w:rPr>
          <w:rFonts w:ascii="Daytona" w:hAnsi="Daytona"/>
          <w:b/>
          <w:bCs/>
          <w:sz w:val="18"/>
          <w:szCs w:val="18"/>
        </w:rPr>
      </w:pPr>
      <w:r>
        <w:rPr>
          <w:rFonts w:ascii="Daytona" w:hAnsi="Daytona"/>
          <w:b/>
          <w:bCs/>
          <w:sz w:val="18"/>
          <w:szCs w:val="18"/>
        </w:rPr>
        <w:t>Personnel Policy – will discuss in Executive Session</w:t>
      </w:r>
    </w:p>
    <w:p w14:paraId="75E8B595" w14:textId="538CCBFA" w:rsidR="00DC548F" w:rsidRDefault="00DC548F" w:rsidP="00DC548F">
      <w:pPr>
        <w:pStyle w:val="ListParagraph"/>
        <w:numPr>
          <w:ilvl w:val="0"/>
          <w:numId w:val="10"/>
        </w:numPr>
        <w:rPr>
          <w:rFonts w:ascii="Daytona" w:hAnsi="Daytona"/>
          <w:b/>
          <w:bCs/>
          <w:sz w:val="18"/>
          <w:szCs w:val="18"/>
        </w:rPr>
      </w:pPr>
      <w:r>
        <w:rPr>
          <w:rFonts w:ascii="Daytona" w:hAnsi="Daytona"/>
          <w:b/>
          <w:bCs/>
          <w:sz w:val="18"/>
          <w:szCs w:val="18"/>
        </w:rPr>
        <w:t>Steven</w:t>
      </w:r>
      <w:r w:rsidR="000F2D18">
        <w:rPr>
          <w:rFonts w:ascii="Daytona" w:hAnsi="Daytona"/>
          <w:b/>
          <w:bCs/>
          <w:sz w:val="18"/>
          <w:szCs w:val="18"/>
        </w:rPr>
        <w:t xml:space="preserve"> Koch’</w:t>
      </w:r>
      <w:r>
        <w:rPr>
          <w:rFonts w:ascii="Daytona" w:hAnsi="Daytona"/>
          <w:b/>
          <w:bCs/>
          <w:sz w:val="18"/>
          <w:szCs w:val="18"/>
        </w:rPr>
        <w:t xml:space="preserve">s request </w:t>
      </w:r>
    </w:p>
    <w:p w14:paraId="61032BD4" w14:textId="25C3793D" w:rsidR="000F2D18" w:rsidRPr="00DC548F" w:rsidRDefault="000F2D18" w:rsidP="00DC548F">
      <w:pPr>
        <w:pStyle w:val="ListParagraph"/>
        <w:numPr>
          <w:ilvl w:val="0"/>
          <w:numId w:val="10"/>
        </w:numPr>
        <w:rPr>
          <w:rFonts w:ascii="Daytona" w:hAnsi="Daytona"/>
          <w:b/>
          <w:bCs/>
          <w:sz w:val="18"/>
          <w:szCs w:val="18"/>
        </w:rPr>
      </w:pPr>
      <w:r>
        <w:rPr>
          <w:rFonts w:ascii="Daytona" w:hAnsi="Daytona"/>
          <w:b/>
          <w:bCs/>
          <w:sz w:val="18"/>
          <w:szCs w:val="18"/>
        </w:rPr>
        <w:t>Resolution regarding meeting location and time</w:t>
      </w:r>
    </w:p>
    <w:p w14:paraId="765A0680" w14:textId="77777777" w:rsidR="00DC548F" w:rsidRPr="00DF2AD9" w:rsidRDefault="00DC548F" w:rsidP="00BB4247">
      <w:pPr>
        <w:rPr>
          <w:rFonts w:ascii="Daytona" w:hAnsi="Daytona"/>
          <w:b/>
          <w:bCs/>
          <w:sz w:val="18"/>
          <w:szCs w:val="18"/>
        </w:rPr>
      </w:pPr>
    </w:p>
    <w:p w14:paraId="6EF93129" w14:textId="062C657F" w:rsidR="00BB4247" w:rsidRPr="00DF2AD9" w:rsidRDefault="00BB4247" w:rsidP="00BB4247">
      <w:pPr>
        <w:rPr>
          <w:rFonts w:ascii="Daytona" w:hAnsi="Daytona"/>
          <w:b/>
          <w:bCs/>
          <w:sz w:val="18"/>
          <w:szCs w:val="18"/>
        </w:rPr>
      </w:pPr>
      <w:r w:rsidRPr="00DF2AD9">
        <w:rPr>
          <w:rFonts w:ascii="Daytona" w:hAnsi="Daytona"/>
          <w:b/>
          <w:bCs/>
          <w:sz w:val="18"/>
          <w:szCs w:val="18"/>
        </w:rPr>
        <w:t>Administrative Reports</w:t>
      </w:r>
    </w:p>
    <w:p w14:paraId="703E5AB4" w14:textId="232A939E" w:rsidR="00BB4247" w:rsidRPr="00DF2AD9" w:rsidRDefault="00BB4247" w:rsidP="00BB4247">
      <w:pPr>
        <w:rPr>
          <w:rFonts w:ascii="Daytona" w:hAnsi="Daytona"/>
          <w:b/>
          <w:bCs/>
          <w:sz w:val="18"/>
          <w:szCs w:val="18"/>
        </w:rPr>
      </w:pPr>
    </w:p>
    <w:p w14:paraId="1ECCC7C3" w14:textId="39435746" w:rsidR="00F818D0" w:rsidRDefault="00392865" w:rsidP="00C2240D">
      <w:pPr>
        <w:pStyle w:val="ListParagraph"/>
        <w:numPr>
          <w:ilvl w:val="0"/>
          <w:numId w:val="2"/>
        </w:numPr>
        <w:rPr>
          <w:rFonts w:ascii="Daytona" w:hAnsi="Daytona"/>
          <w:b/>
          <w:bCs/>
          <w:sz w:val="18"/>
          <w:szCs w:val="18"/>
        </w:rPr>
      </w:pPr>
      <w:r w:rsidRPr="00DF2AD9">
        <w:rPr>
          <w:rFonts w:ascii="Daytona" w:hAnsi="Daytona"/>
          <w:b/>
          <w:bCs/>
          <w:sz w:val="18"/>
          <w:szCs w:val="18"/>
        </w:rPr>
        <w:t>Assistant District</w:t>
      </w:r>
      <w:r w:rsidR="00BB4247" w:rsidRPr="00DF2AD9">
        <w:rPr>
          <w:rFonts w:ascii="Daytona" w:hAnsi="Daytona"/>
          <w:b/>
          <w:bCs/>
          <w:sz w:val="18"/>
          <w:szCs w:val="18"/>
        </w:rPr>
        <w:t xml:space="preserve"> Manager – Peggy Quint</w:t>
      </w:r>
    </w:p>
    <w:p w14:paraId="1F491FEC" w14:textId="4EA71437"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t>A lot of sickness amongst the staff since Thanksgiving</w:t>
      </w:r>
    </w:p>
    <w:p w14:paraId="18BCA9C7" w14:textId="51B51DA5"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lastRenderedPageBreak/>
        <w:t xml:space="preserve">Peggy’s computer had to be sent to CBS of Colorado to be </w:t>
      </w:r>
      <w:r w:rsidR="00E85F56">
        <w:rPr>
          <w:rFonts w:ascii="Daytona" w:hAnsi="Daytona"/>
          <w:b/>
          <w:bCs/>
          <w:sz w:val="18"/>
          <w:szCs w:val="18"/>
        </w:rPr>
        <w:t>fixed.</w:t>
      </w:r>
    </w:p>
    <w:p w14:paraId="3CFF6FA4" w14:textId="3D76E632"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t>Peggy took some vacation time and now has a reasonable balance of vacation time.</w:t>
      </w:r>
    </w:p>
    <w:p w14:paraId="14634127" w14:textId="77777777" w:rsidR="001A5E28" w:rsidRPr="00DF2AD9" w:rsidRDefault="001A5E28" w:rsidP="001A5E28">
      <w:pPr>
        <w:pStyle w:val="ListParagraph"/>
        <w:ind w:left="1440"/>
        <w:rPr>
          <w:rFonts w:ascii="Daytona" w:hAnsi="Daytona"/>
          <w:b/>
          <w:bCs/>
          <w:sz w:val="18"/>
          <w:szCs w:val="18"/>
        </w:rPr>
      </w:pPr>
    </w:p>
    <w:p w14:paraId="3DA54594" w14:textId="37C3325A" w:rsidR="004C0261" w:rsidRDefault="004C0261" w:rsidP="00C2240D">
      <w:pPr>
        <w:pStyle w:val="ListParagraph"/>
        <w:numPr>
          <w:ilvl w:val="0"/>
          <w:numId w:val="2"/>
        </w:numPr>
        <w:rPr>
          <w:rFonts w:ascii="Daytona" w:hAnsi="Daytona"/>
          <w:b/>
          <w:bCs/>
          <w:sz w:val="18"/>
          <w:szCs w:val="18"/>
        </w:rPr>
      </w:pPr>
      <w:r w:rsidRPr="00DF2AD9">
        <w:rPr>
          <w:rFonts w:ascii="Daytona" w:hAnsi="Daytona"/>
          <w:b/>
          <w:bCs/>
          <w:sz w:val="18"/>
          <w:szCs w:val="18"/>
        </w:rPr>
        <w:t>ORC – Steven Koch</w:t>
      </w:r>
    </w:p>
    <w:p w14:paraId="19773779" w14:textId="77777777" w:rsidR="001A5E28" w:rsidRDefault="001A5E28" w:rsidP="001A5E28">
      <w:pPr>
        <w:pStyle w:val="ListParagraph"/>
        <w:rPr>
          <w:rFonts w:ascii="Daytona" w:hAnsi="Daytona"/>
          <w:b/>
          <w:bCs/>
          <w:sz w:val="18"/>
          <w:szCs w:val="18"/>
        </w:rPr>
      </w:pPr>
    </w:p>
    <w:p w14:paraId="1BFF96A6" w14:textId="4325E39E" w:rsidR="00DC548F" w:rsidRDefault="00DC548F" w:rsidP="00DC548F">
      <w:pPr>
        <w:pStyle w:val="ListParagraph"/>
        <w:numPr>
          <w:ilvl w:val="0"/>
          <w:numId w:val="11"/>
        </w:numPr>
        <w:rPr>
          <w:rFonts w:ascii="Daytona" w:hAnsi="Daytona"/>
          <w:b/>
          <w:bCs/>
          <w:sz w:val="18"/>
          <w:szCs w:val="18"/>
        </w:rPr>
      </w:pPr>
      <w:r>
        <w:rPr>
          <w:rFonts w:ascii="Daytona" w:hAnsi="Daytona"/>
          <w:b/>
          <w:bCs/>
          <w:sz w:val="18"/>
          <w:szCs w:val="18"/>
        </w:rPr>
        <w:t>Report in Board Packet</w:t>
      </w:r>
    </w:p>
    <w:p w14:paraId="5B328CCA" w14:textId="4C036388" w:rsidR="00DC548F" w:rsidRPr="00572CCA" w:rsidRDefault="00B71BD7" w:rsidP="00572CCA">
      <w:pPr>
        <w:pStyle w:val="ListParagraph"/>
        <w:numPr>
          <w:ilvl w:val="1"/>
          <w:numId w:val="11"/>
        </w:numPr>
        <w:rPr>
          <w:rFonts w:ascii="Daytona" w:hAnsi="Daytona"/>
          <w:b/>
          <w:bCs/>
          <w:sz w:val="18"/>
          <w:szCs w:val="18"/>
        </w:rPr>
      </w:pPr>
      <w:r>
        <w:rPr>
          <w:rFonts w:ascii="Daytona" w:hAnsi="Daytona"/>
          <w:b/>
          <w:bCs/>
          <w:sz w:val="18"/>
          <w:szCs w:val="18"/>
        </w:rPr>
        <w:t>The Backflow</w:t>
      </w:r>
      <w:r w:rsidR="00DC548F">
        <w:rPr>
          <w:rFonts w:ascii="Daytona" w:hAnsi="Daytona"/>
          <w:b/>
          <w:bCs/>
          <w:sz w:val="18"/>
          <w:szCs w:val="18"/>
        </w:rPr>
        <w:t xml:space="preserve"> </w:t>
      </w:r>
      <w:r w:rsidR="00FC4B27">
        <w:rPr>
          <w:rFonts w:ascii="Daytona" w:hAnsi="Daytona"/>
          <w:b/>
          <w:bCs/>
          <w:sz w:val="18"/>
          <w:szCs w:val="18"/>
        </w:rPr>
        <w:t xml:space="preserve">Prevention Program </w:t>
      </w:r>
      <w:r w:rsidR="00DC548F">
        <w:rPr>
          <w:rFonts w:ascii="Daytona" w:hAnsi="Daytona"/>
          <w:b/>
          <w:bCs/>
          <w:sz w:val="18"/>
          <w:szCs w:val="18"/>
        </w:rPr>
        <w:t xml:space="preserve">is now in compliance – just a </w:t>
      </w:r>
      <w:r w:rsidR="00FC4B27">
        <w:rPr>
          <w:rFonts w:ascii="Daytona" w:hAnsi="Daytona"/>
          <w:b/>
          <w:bCs/>
          <w:sz w:val="18"/>
          <w:szCs w:val="18"/>
        </w:rPr>
        <w:t>few</w:t>
      </w:r>
      <w:r w:rsidR="00DC548F">
        <w:rPr>
          <w:rFonts w:ascii="Daytona" w:hAnsi="Daytona"/>
          <w:b/>
          <w:bCs/>
          <w:sz w:val="18"/>
          <w:szCs w:val="18"/>
        </w:rPr>
        <w:t xml:space="preserve"> </w:t>
      </w:r>
      <w:r w:rsidR="00FC4B27">
        <w:rPr>
          <w:rFonts w:ascii="Daytona" w:hAnsi="Daytona"/>
          <w:b/>
          <w:bCs/>
          <w:sz w:val="18"/>
          <w:szCs w:val="18"/>
        </w:rPr>
        <w:t xml:space="preserve">properties that </w:t>
      </w:r>
      <w:r w:rsidR="00F11617">
        <w:rPr>
          <w:rFonts w:ascii="Daytona" w:hAnsi="Daytona"/>
          <w:b/>
          <w:bCs/>
          <w:sz w:val="18"/>
          <w:szCs w:val="18"/>
        </w:rPr>
        <w:t>re</w:t>
      </w:r>
      <w:r w:rsidR="00F11617" w:rsidRPr="00572CCA">
        <w:rPr>
          <w:rFonts w:ascii="Daytona" w:hAnsi="Daytona"/>
          <w:b/>
          <w:bCs/>
          <w:sz w:val="18"/>
          <w:szCs w:val="18"/>
        </w:rPr>
        <w:t xml:space="preserve">main,  </w:t>
      </w:r>
      <w:r w:rsidR="00FC4B27" w:rsidRPr="00572CCA">
        <w:rPr>
          <w:rFonts w:ascii="Daytona" w:hAnsi="Daytona"/>
          <w:b/>
          <w:bCs/>
          <w:sz w:val="18"/>
          <w:szCs w:val="18"/>
        </w:rPr>
        <w:t xml:space="preserve"> over 90%</w:t>
      </w:r>
      <w:r w:rsidR="005F01B5" w:rsidRPr="00572CCA">
        <w:rPr>
          <w:rFonts w:ascii="Daytona" w:hAnsi="Daytona"/>
          <w:b/>
          <w:bCs/>
          <w:sz w:val="18"/>
          <w:szCs w:val="18"/>
        </w:rPr>
        <w:t xml:space="preserve"> are </w:t>
      </w:r>
      <w:r w:rsidR="00E85F56" w:rsidRPr="00572CCA">
        <w:rPr>
          <w:rFonts w:ascii="Daytona" w:hAnsi="Daytona"/>
          <w:b/>
          <w:bCs/>
          <w:sz w:val="18"/>
          <w:szCs w:val="18"/>
        </w:rPr>
        <w:t>completed</w:t>
      </w:r>
      <w:r w:rsidR="00572CCA">
        <w:rPr>
          <w:rFonts w:ascii="Daytona" w:hAnsi="Daytona"/>
          <w:b/>
          <w:bCs/>
          <w:sz w:val="18"/>
          <w:szCs w:val="18"/>
        </w:rPr>
        <w:t>.</w:t>
      </w:r>
    </w:p>
    <w:p w14:paraId="294F74B9" w14:textId="5BAC3DF1" w:rsidR="00DC548F" w:rsidRPr="00572CCA" w:rsidRDefault="00DC548F" w:rsidP="00572CCA">
      <w:pPr>
        <w:pStyle w:val="ListParagraph"/>
        <w:numPr>
          <w:ilvl w:val="1"/>
          <w:numId w:val="11"/>
        </w:numPr>
        <w:rPr>
          <w:rFonts w:ascii="Daytona" w:hAnsi="Daytona"/>
          <w:b/>
          <w:bCs/>
          <w:sz w:val="18"/>
          <w:szCs w:val="18"/>
        </w:rPr>
      </w:pPr>
      <w:r>
        <w:rPr>
          <w:rFonts w:ascii="Daytona" w:hAnsi="Daytona"/>
          <w:b/>
          <w:bCs/>
          <w:sz w:val="18"/>
          <w:szCs w:val="18"/>
        </w:rPr>
        <w:t xml:space="preserve">Lead and Copper </w:t>
      </w:r>
      <w:r w:rsidR="00572CCA">
        <w:rPr>
          <w:rFonts w:ascii="Daytona" w:hAnsi="Daytona"/>
          <w:b/>
          <w:bCs/>
          <w:sz w:val="18"/>
          <w:szCs w:val="18"/>
        </w:rPr>
        <w:t xml:space="preserve">Revised Regulations </w:t>
      </w:r>
      <w:r w:rsidRPr="00572CCA">
        <w:rPr>
          <w:rFonts w:ascii="Daytona" w:hAnsi="Daytona"/>
          <w:b/>
          <w:bCs/>
          <w:sz w:val="18"/>
          <w:szCs w:val="18"/>
        </w:rPr>
        <w:t xml:space="preserve">Project – </w:t>
      </w:r>
      <w:r w:rsidR="00572CCA">
        <w:rPr>
          <w:rFonts w:ascii="Daytona" w:hAnsi="Daytona"/>
          <w:b/>
          <w:bCs/>
          <w:sz w:val="18"/>
          <w:szCs w:val="18"/>
        </w:rPr>
        <w:t xml:space="preserve">CDPHE </w:t>
      </w:r>
      <w:r w:rsidR="00F11617">
        <w:rPr>
          <w:rFonts w:ascii="Daytona" w:hAnsi="Daytona"/>
          <w:b/>
          <w:bCs/>
          <w:sz w:val="18"/>
          <w:szCs w:val="18"/>
        </w:rPr>
        <w:t>e</w:t>
      </w:r>
      <w:r w:rsidR="00F11617" w:rsidRPr="00572CCA">
        <w:rPr>
          <w:rFonts w:ascii="Daytona" w:hAnsi="Daytona"/>
          <w:b/>
          <w:bCs/>
          <w:sz w:val="18"/>
          <w:szCs w:val="18"/>
        </w:rPr>
        <w:t>xpects</w:t>
      </w:r>
      <w:r w:rsidR="00FC4B27" w:rsidRPr="00572CCA">
        <w:rPr>
          <w:rFonts w:ascii="Daytona" w:hAnsi="Daytona"/>
          <w:b/>
          <w:bCs/>
          <w:sz w:val="18"/>
          <w:szCs w:val="18"/>
        </w:rPr>
        <w:t xml:space="preserve"> us to </w:t>
      </w:r>
      <w:r w:rsidRPr="00572CCA">
        <w:rPr>
          <w:rFonts w:ascii="Daytona" w:hAnsi="Daytona"/>
          <w:b/>
          <w:bCs/>
          <w:sz w:val="18"/>
          <w:szCs w:val="18"/>
        </w:rPr>
        <w:t>survey everything</w:t>
      </w:r>
      <w:r w:rsidR="005B48A5" w:rsidRPr="00572CCA">
        <w:rPr>
          <w:rFonts w:ascii="Daytona" w:hAnsi="Daytona"/>
          <w:b/>
          <w:bCs/>
          <w:sz w:val="18"/>
          <w:szCs w:val="18"/>
        </w:rPr>
        <w:t xml:space="preserve"> in the district.  </w:t>
      </w:r>
      <w:r w:rsidR="00572CCA">
        <w:rPr>
          <w:rFonts w:ascii="Daytona" w:hAnsi="Daytona"/>
          <w:b/>
          <w:bCs/>
          <w:sz w:val="18"/>
          <w:szCs w:val="18"/>
        </w:rPr>
        <w:t xml:space="preserve">Anything that is lead must be removed </w:t>
      </w:r>
      <w:r w:rsidR="00F11617">
        <w:rPr>
          <w:rFonts w:ascii="Daytona" w:hAnsi="Daytona"/>
          <w:b/>
          <w:bCs/>
          <w:sz w:val="18"/>
          <w:szCs w:val="18"/>
        </w:rPr>
        <w:t>from</w:t>
      </w:r>
      <w:r w:rsidR="00572CCA">
        <w:rPr>
          <w:rFonts w:ascii="Daytona" w:hAnsi="Daytona"/>
          <w:b/>
          <w:bCs/>
          <w:sz w:val="18"/>
          <w:szCs w:val="18"/>
        </w:rPr>
        <w:t xml:space="preserve"> the service line.</w:t>
      </w:r>
    </w:p>
    <w:p w14:paraId="7E60C78B" w14:textId="77546695" w:rsidR="00DC548F" w:rsidRDefault="00DC548F" w:rsidP="00DC548F">
      <w:pPr>
        <w:pStyle w:val="ListParagraph"/>
        <w:numPr>
          <w:ilvl w:val="2"/>
          <w:numId w:val="11"/>
        </w:numPr>
        <w:rPr>
          <w:rFonts w:ascii="Daytona" w:hAnsi="Daytona"/>
          <w:b/>
          <w:bCs/>
          <w:sz w:val="18"/>
          <w:szCs w:val="18"/>
        </w:rPr>
      </w:pPr>
      <w:r>
        <w:rPr>
          <w:rFonts w:ascii="Daytona" w:hAnsi="Daytona"/>
          <w:b/>
          <w:bCs/>
          <w:sz w:val="18"/>
          <w:szCs w:val="18"/>
        </w:rPr>
        <w:t xml:space="preserve">Mandate on private property and in homes.  </w:t>
      </w:r>
      <w:r w:rsidR="005B48A5">
        <w:rPr>
          <w:rFonts w:ascii="Daytona" w:hAnsi="Daytona"/>
          <w:b/>
          <w:bCs/>
          <w:sz w:val="18"/>
          <w:szCs w:val="18"/>
        </w:rPr>
        <w:t xml:space="preserve">Dave is not a proponent </w:t>
      </w:r>
      <w:r w:rsidR="00F11617">
        <w:rPr>
          <w:rFonts w:ascii="Daytona" w:hAnsi="Daytona"/>
          <w:b/>
          <w:bCs/>
          <w:sz w:val="18"/>
          <w:szCs w:val="18"/>
        </w:rPr>
        <w:t>of</w:t>
      </w:r>
      <w:r w:rsidR="005B48A5">
        <w:rPr>
          <w:rFonts w:ascii="Daytona" w:hAnsi="Daytona"/>
          <w:b/>
          <w:bCs/>
          <w:sz w:val="18"/>
          <w:szCs w:val="18"/>
        </w:rPr>
        <w:t xml:space="preserve"> that</w:t>
      </w:r>
      <w:r w:rsidR="00F11617">
        <w:rPr>
          <w:rFonts w:ascii="Daytona" w:hAnsi="Daytona"/>
          <w:b/>
          <w:bCs/>
          <w:sz w:val="18"/>
          <w:szCs w:val="18"/>
        </w:rPr>
        <w:t xml:space="preserve"> mandate</w:t>
      </w:r>
      <w:r w:rsidR="005B48A5">
        <w:rPr>
          <w:rFonts w:ascii="Daytona" w:hAnsi="Daytona"/>
          <w:b/>
          <w:bCs/>
          <w:sz w:val="18"/>
          <w:szCs w:val="18"/>
        </w:rPr>
        <w:t xml:space="preserve">.  The customer will be contacted about inspecting their plumbing.  </w:t>
      </w:r>
      <w:r w:rsidR="00F11617">
        <w:rPr>
          <w:rFonts w:ascii="Daytona" w:hAnsi="Daytona"/>
          <w:b/>
          <w:bCs/>
          <w:sz w:val="18"/>
          <w:szCs w:val="18"/>
        </w:rPr>
        <w:t>Customers</w:t>
      </w:r>
      <w:r w:rsidR="005B48A5">
        <w:rPr>
          <w:rFonts w:ascii="Daytona" w:hAnsi="Daytona"/>
          <w:b/>
          <w:bCs/>
          <w:sz w:val="18"/>
          <w:szCs w:val="18"/>
        </w:rPr>
        <w:t xml:space="preserve"> will answer </w:t>
      </w:r>
      <w:r w:rsidR="00F11617">
        <w:rPr>
          <w:rFonts w:ascii="Daytona" w:hAnsi="Daytona"/>
          <w:b/>
          <w:bCs/>
          <w:sz w:val="18"/>
          <w:szCs w:val="18"/>
        </w:rPr>
        <w:t>surveys</w:t>
      </w:r>
      <w:r w:rsidR="005B48A5">
        <w:rPr>
          <w:rFonts w:ascii="Daytona" w:hAnsi="Daytona"/>
          <w:b/>
          <w:bCs/>
          <w:sz w:val="18"/>
          <w:szCs w:val="18"/>
        </w:rPr>
        <w:t xml:space="preserve"> about what kind of plumbing they have in their homes. </w:t>
      </w:r>
      <w:r w:rsidR="00F11617">
        <w:rPr>
          <w:rFonts w:ascii="Daytona" w:hAnsi="Daytona"/>
          <w:b/>
          <w:bCs/>
          <w:sz w:val="18"/>
          <w:szCs w:val="18"/>
        </w:rPr>
        <w:t>This is a m</w:t>
      </w:r>
      <w:r>
        <w:rPr>
          <w:rFonts w:ascii="Daytona" w:hAnsi="Daytona"/>
          <w:b/>
          <w:bCs/>
          <w:sz w:val="18"/>
          <w:szCs w:val="18"/>
        </w:rPr>
        <w:t xml:space="preserve">ajor time commitment, </w:t>
      </w:r>
      <w:r w:rsidR="00772728">
        <w:rPr>
          <w:rFonts w:ascii="Daytona" w:hAnsi="Daytona"/>
          <w:b/>
          <w:bCs/>
          <w:sz w:val="18"/>
          <w:szCs w:val="18"/>
        </w:rPr>
        <w:t>and</w:t>
      </w:r>
      <w:r>
        <w:rPr>
          <w:rFonts w:ascii="Daytona" w:hAnsi="Daytona"/>
          <w:b/>
          <w:bCs/>
          <w:sz w:val="18"/>
          <w:szCs w:val="18"/>
        </w:rPr>
        <w:t xml:space="preserve"> a </w:t>
      </w:r>
      <w:r w:rsidR="002B27F6">
        <w:rPr>
          <w:rFonts w:ascii="Daytona" w:hAnsi="Daytona"/>
          <w:b/>
          <w:bCs/>
          <w:sz w:val="18"/>
          <w:szCs w:val="18"/>
        </w:rPr>
        <w:t>visual/physical</w:t>
      </w:r>
      <w:r w:rsidR="00F11617">
        <w:rPr>
          <w:rFonts w:ascii="Daytona" w:hAnsi="Daytona"/>
          <w:b/>
          <w:bCs/>
          <w:sz w:val="18"/>
          <w:szCs w:val="18"/>
        </w:rPr>
        <w:t xml:space="preserve"> </w:t>
      </w:r>
      <w:r>
        <w:rPr>
          <w:rFonts w:ascii="Daytona" w:hAnsi="Daytona"/>
          <w:b/>
          <w:bCs/>
          <w:sz w:val="18"/>
          <w:szCs w:val="18"/>
        </w:rPr>
        <w:t>inspection</w:t>
      </w:r>
      <w:r w:rsidR="005B48A5">
        <w:rPr>
          <w:rFonts w:ascii="Daytona" w:hAnsi="Daytona"/>
          <w:b/>
          <w:bCs/>
          <w:sz w:val="18"/>
          <w:szCs w:val="18"/>
        </w:rPr>
        <w:t xml:space="preserve"> </w:t>
      </w:r>
      <w:r w:rsidR="00572CCA">
        <w:rPr>
          <w:rFonts w:ascii="Daytona" w:hAnsi="Daytona"/>
          <w:b/>
          <w:bCs/>
          <w:sz w:val="18"/>
          <w:szCs w:val="18"/>
        </w:rPr>
        <w:t xml:space="preserve">will be required </w:t>
      </w:r>
      <w:r>
        <w:rPr>
          <w:rFonts w:ascii="Daytona" w:hAnsi="Daytona"/>
          <w:b/>
          <w:bCs/>
          <w:sz w:val="18"/>
          <w:szCs w:val="18"/>
        </w:rPr>
        <w:t xml:space="preserve">by October 2024. RMWSD has </w:t>
      </w:r>
      <w:r w:rsidR="00572CCA">
        <w:rPr>
          <w:rFonts w:ascii="Daytona" w:hAnsi="Daytona"/>
          <w:b/>
          <w:bCs/>
          <w:sz w:val="18"/>
          <w:szCs w:val="18"/>
        </w:rPr>
        <w:t xml:space="preserve">just a few </w:t>
      </w:r>
      <w:r>
        <w:rPr>
          <w:rFonts w:ascii="Daytona" w:hAnsi="Daytona"/>
          <w:b/>
          <w:bCs/>
          <w:sz w:val="18"/>
          <w:szCs w:val="18"/>
        </w:rPr>
        <w:t>lead pig tails</w:t>
      </w:r>
      <w:r w:rsidR="00572CCA">
        <w:rPr>
          <w:rFonts w:ascii="Daytona" w:hAnsi="Daytona"/>
          <w:b/>
          <w:bCs/>
          <w:sz w:val="18"/>
          <w:szCs w:val="18"/>
        </w:rPr>
        <w:t>.</w:t>
      </w:r>
      <w:r>
        <w:rPr>
          <w:rFonts w:ascii="Daytona" w:hAnsi="Daytona"/>
          <w:b/>
          <w:bCs/>
          <w:sz w:val="18"/>
          <w:szCs w:val="18"/>
        </w:rPr>
        <w:t xml:space="preserve"> </w:t>
      </w:r>
      <w:r w:rsidR="005B48A5">
        <w:rPr>
          <w:rFonts w:ascii="Daytona" w:hAnsi="Daytona"/>
          <w:b/>
          <w:bCs/>
          <w:sz w:val="18"/>
          <w:szCs w:val="18"/>
        </w:rPr>
        <w:t>Early service lines were almost all steel</w:t>
      </w:r>
      <w:r w:rsidR="00572CCA">
        <w:rPr>
          <w:rFonts w:ascii="Daytona" w:hAnsi="Daytona"/>
          <w:b/>
          <w:bCs/>
          <w:sz w:val="18"/>
          <w:szCs w:val="18"/>
        </w:rPr>
        <w:t>/galvanized</w:t>
      </w:r>
      <w:r w:rsidR="005B48A5">
        <w:rPr>
          <w:rFonts w:ascii="Daytona" w:hAnsi="Daytona"/>
          <w:b/>
          <w:bCs/>
          <w:sz w:val="18"/>
          <w:szCs w:val="18"/>
        </w:rPr>
        <w:t xml:space="preserve"> lines.  </w:t>
      </w:r>
      <w:r>
        <w:rPr>
          <w:rFonts w:ascii="Daytona" w:hAnsi="Daytona"/>
          <w:b/>
          <w:bCs/>
          <w:sz w:val="18"/>
          <w:szCs w:val="18"/>
        </w:rPr>
        <w:t xml:space="preserve">Charles requested that the Field Techs know how much the BOD appreciate their hard work. </w:t>
      </w:r>
    </w:p>
    <w:p w14:paraId="5E8C999B" w14:textId="296EF1E4" w:rsidR="005B48A5" w:rsidRDefault="005B48A5" w:rsidP="005B48A5">
      <w:pPr>
        <w:pStyle w:val="ListParagraph"/>
        <w:numPr>
          <w:ilvl w:val="0"/>
          <w:numId w:val="11"/>
        </w:numPr>
        <w:rPr>
          <w:rFonts w:ascii="Daytona" w:hAnsi="Daytona"/>
          <w:b/>
          <w:bCs/>
          <w:sz w:val="18"/>
          <w:szCs w:val="18"/>
        </w:rPr>
      </w:pPr>
      <w:r>
        <w:rPr>
          <w:rFonts w:ascii="Daytona" w:hAnsi="Daytona"/>
          <w:b/>
          <w:bCs/>
          <w:sz w:val="18"/>
          <w:szCs w:val="18"/>
        </w:rPr>
        <w:t>Chlorine injection lines a</w:t>
      </w:r>
      <w:r w:rsidR="002B27F6">
        <w:rPr>
          <w:rFonts w:ascii="Daytona" w:hAnsi="Daytona"/>
          <w:b/>
          <w:bCs/>
          <w:sz w:val="18"/>
          <w:szCs w:val="18"/>
        </w:rPr>
        <w:t>t the Smith Well are using CTS Poly that is used also for the service lines</w:t>
      </w:r>
      <w:r w:rsidR="00772728">
        <w:rPr>
          <w:rFonts w:ascii="Daytona" w:hAnsi="Daytona"/>
          <w:b/>
          <w:bCs/>
          <w:sz w:val="18"/>
          <w:szCs w:val="18"/>
        </w:rPr>
        <w:t>.</w:t>
      </w:r>
      <w:r w:rsidR="002B27F6">
        <w:rPr>
          <w:rFonts w:ascii="Daytona" w:hAnsi="Daytona"/>
          <w:b/>
          <w:bCs/>
          <w:sz w:val="18"/>
          <w:szCs w:val="18"/>
        </w:rPr>
        <w:t xml:space="preserve"> </w:t>
      </w:r>
      <w:r w:rsidR="00772728">
        <w:rPr>
          <w:rFonts w:ascii="Daytona" w:hAnsi="Daytona"/>
          <w:b/>
          <w:bCs/>
          <w:sz w:val="18"/>
          <w:szCs w:val="18"/>
        </w:rPr>
        <w:t>Field Techs r</w:t>
      </w:r>
      <w:r w:rsidR="002B27F6">
        <w:rPr>
          <w:rFonts w:ascii="Daytona" w:hAnsi="Daytona"/>
          <w:b/>
          <w:bCs/>
          <w:sz w:val="18"/>
          <w:szCs w:val="18"/>
        </w:rPr>
        <w:t xml:space="preserve">eplumbed the whole unit with schedule 80 pvc pipe and did a great job!  It is back online. </w:t>
      </w:r>
    </w:p>
    <w:p w14:paraId="28A1A33E" w14:textId="5955BFC6" w:rsidR="002B27F6" w:rsidRDefault="002B27F6" w:rsidP="005B48A5">
      <w:pPr>
        <w:pStyle w:val="ListParagraph"/>
        <w:numPr>
          <w:ilvl w:val="0"/>
          <w:numId w:val="11"/>
        </w:numPr>
        <w:rPr>
          <w:rFonts w:ascii="Daytona" w:hAnsi="Daytona"/>
          <w:b/>
          <w:bCs/>
          <w:sz w:val="18"/>
          <w:szCs w:val="18"/>
        </w:rPr>
      </w:pPr>
      <w:r>
        <w:rPr>
          <w:rFonts w:ascii="Daytona" w:hAnsi="Daytona"/>
          <w:b/>
          <w:bCs/>
          <w:sz w:val="18"/>
          <w:szCs w:val="18"/>
        </w:rPr>
        <w:t xml:space="preserve">Pressure Reducing Valves </w:t>
      </w:r>
      <w:r w:rsidR="00F11617">
        <w:rPr>
          <w:rFonts w:ascii="Daytona" w:hAnsi="Daytona"/>
          <w:b/>
          <w:bCs/>
          <w:sz w:val="18"/>
          <w:szCs w:val="18"/>
        </w:rPr>
        <w:t>is</w:t>
      </w:r>
      <w:r>
        <w:rPr>
          <w:rFonts w:ascii="Daytona" w:hAnsi="Daytona"/>
          <w:b/>
          <w:bCs/>
          <w:sz w:val="18"/>
          <w:szCs w:val="18"/>
        </w:rPr>
        <w:t xml:space="preserve"> the responsibility of the property </w:t>
      </w:r>
      <w:r w:rsidR="00772728">
        <w:rPr>
          <w:rFonts w:ascii="Daytona" w:hAnsi="Daytona"/>
          <w:b/>
          <w:bCs/>
          <w:sz w:val="18"/>
          <w:szCs w:val="18"/>
        </w:rPr>
        <w:t>owner,</w:t>
      </w:r>
      <w:r>
        <w:rPr>
          <w:rFonts w:ascii="Daytona" w:hAnsi="Daytona"/>
          <w:b/>
          <w:bCs/>
          <w:sz w:val="18"/>
          <w:szCs w:val="18"/>
        </w:rPr>
        <w:t xml:space="preserve"> and this is standard practice in the water industry.  We will have a consultant come into the district to help us with </w:t>
      </w:r>
      <w:r w:rsidR="00D06949">
        <w:rPr>
          <w:rFonts w:ascii="Daytona" w:hAnsi="Daytona"/>
          <w:b/>
          <w:bCs/>
          <w:sz w:val="18"/>
          <w:szCs w:val="18"/>
        </w:rPr>
        <w:t>these types of challenges</w:t>
      </w:r>
      <w:r>
        <w:rPr>
          <w:rFonts w:ascii="Daytona" w:hAnsi="Daytona"/>
          <w:b/>
          <w:bCs/>
          <w:sz w:val="18"/>
          <w:szCs w:val="18"/>
        </w:rPr>
        <w:t xml:space="preserve">.  </w:t>
      </w:r>
    </w:p>
    <w:p w14:paraId="48F6EBB2" w14:textId="43BCF2FE" w:rsidR="00DC548F" w:rsidRPr="00DF2AD9" w:rsidRDefault="00DC548F" w:rsidP="00DC548F">
      <w:pPr>
        <w:pStyle w:val="ListParagraph"/>
        <w:rPr>
          <w:rFonts w:ascii="Daytona" w:hAnsi="Daytona"/>
          <w:b/>
          <w:bCs/>
          <w:sz w:val="18"/>
          <w:szCs w:val="18"/>
        </w:rPr>
      </w:pPr>
      <w:r>
        <w:rPr>
          <w:rFonts w:ascii="Daytona" w:hAnsi="Daytona"/>
          <w:b/>
          <w:bCs/>
          <w:sz w:val="18"/>
          <w:szCs w:val="18"/>
        </w:rPr>
        <w:tab/>
      </w:r>
    </w:p>
    <w:p w14:paraId="394D3A15" w14:textId="5E3C3BEB" w:rsidR="00BB4247" w:rsidRDefault="007F73D8" w:rsidP="00C2240D">
      <w:pPr>
        <w:pStyle w:val="ListParagraph"/>
        <w:numPr>
          <w:ilvl w:val="0"/>
          <w:numId w:val="2"/>
        </w:numPr>
        <w:rPr>
          <w:rFonts w:ascii="Daytona" w:hAnsi="Daytona"/>
          <w:b/>
          <w:bCs/>
          <w:sz w:val="18"/>
          <w:szCs w:val="18"/>
        </w:rPr>
      </w:pPr>
      <w:r w:rsidRPr="00DF2AD9">
        <w:rPr>
          <w:rFonts w:ascii="Daytona" w:hAnsi="Daytona"/>
          <w:b/>
          <w:bCs/>
          <w:sz w:val="18"/>
          <w:szCs w:val="18"/>
        </w:rPr>
        <w:t>District Manager</w:t>
      </w:r>
      <w:r w:rsidR="00BB4247" w:rsidRPr="00DF2AD9">
        <w:rPr>
          <w:rFonts w:ascii="Daytona" w:hAnsi="Daytona"/>
          <w:b/>
          <w:bCs/>
          <w:sz w:val="18"/>
          <w:szCs w:val="18"/>
        </w:rPr>
        <w:t xml:space="preserve"> – Dave Schn</w:t>
      </w:r>
      <w:r w:rsidR="004C0261" w:rsidRPr="00DF2AD9">
        <w:rPr>
          <w:rFonts w:ascii="Daytona" w:hAnsi="Daytona"/>
          <w:b/>
          <w:bCs/>
          <w:sz w:val="18"/>
          <w:szCs w:val="18"/>
        </w:rPr>
        <w:t>eider</w:t>
      </w:r>
    </w:p>
    <w:p w14:paraId="456B9098" w14:textId="77777777" w:rsidR="001A5E28" w:rsidRDefault="001A5E28" w:rsidP="001A5E28">
      <w:pPr>
        <w:pStyle w:val="ListParagraph"/>
        <w:rPr>
          <w:rFonts w:ascii="Daytona" w:hAnsi="Daytona"/>
          <w:b/>
          <w:bCs/>
          <w:sz w:val="18"/>
          <w:szCs w:val="18"/>
        </w:rPr>
      </w:pPr>
    </w:p>
    <w:p w14:paraId="2DE51FE5" w14:textId="1A1FDEAB" w:rsidR="002B27F6" w:rsidRDefault="002B27F6" w:rsidP="002B27F6">
      <w:pPr>
        <w:pStyle w:val="ListParagraph"/>
        <w:numPr>
          <w:ilvl w:val="0"/>
          <w:numId w:val="11"/>
        </w:numPr>
        <w:rPr>
          <w:rFonts w:ascii="Daytona" w:hAnsi="Daytona"/>
          <w:b/>
          <w:bCs/>
          <w:sz w:val="18"/>
          <w:szCs w:val="18"/>
        </w:rPr>
      </w:pPr>
      <w:r>
        <w:rPr>
          <w:rFonts w:ascii="Daytona" w:hAnsi="Daytona"/>
          <w:b/>
          <w:bCs/>
          <w:sz w:val="18"/>
          <w:szCs w:val="18"/>
        </w:rPr>
        <w:t xml:space="preserve">Well project is mostly complete.  </w:t>
      </w:r>
      <w:r w:rsidR="00772728">
        <w:rPr>
          <w:rFonts w:ascii="Daytona" w:hAnsi="Daytona"/>
          <w:b/>
          <w:bCs/>
          <w:sz w:val="18"/>
          <w:szCs w:val="18"/>
        </w:rPr>
        <w:t>The g</w:t>
      </w:r>
      <w:r>
        <w:rPr>
          <w:rFonts w:ascii="Daytona" w:hAnsi="Daytona"/>
          <w:b/>
          <w:bCs/>
          <w:sz w:val="18"/>
          <w:szCs w:val="18"/>
        </w:rPr>
        <w:t>enerator should be here on the 9</w:t>
      </w:r>
      <w:r w:rsidRPr="002B27F6">
        <w:rPr>
          <w:rFonts w:ascii="Daytona" w:hAnsi="Daytona"/>
          <w:b/>
          <w:bCs/>
          <w:sz w:val="18"/>
          <w:szCs w:val="18"/>
          <w:vertAlign w:val="superscript"/>
        </w:rPr>
        <w:t>th</w:t>
      </w:r>
      <w:r>
        <w:rPr>
          <w:rFonts w:ascii="Daytona" w:hAnsi="Daytona"/>
          <w:b/>
          <w:bCs/>
          <w:sz w:val="18"/>
          <w:szCs w:val="18"/>
        </w:rPr>
        <w:t xml:space="preserve"> of January.  Solar array has had a few issues, but these have been resolved.  The inverter box had </w:t>
      </w:r>
      <w:r w:rsidR="00F11617">
        <w:rPr>
          <w:rFonts w:ascii="Daytona" w:hAnsi="Daytona"/>
          <w:b/>
          <w:bCs/>
          <w:sz w:val="18"/>
          <w:szCs w:val="18"/>
        </w:rPr>
        <w:t>malfunctioned,</w:t>
      </w:r>
      <w:r>
        <w:rPr>
          <w:rFonts w:ascii="Daytona" w:hAnsi="Daytona"/>
          <w:b/>
          <w:bCs/>
          <w:sz w:val="18"/>
          <w:szCs w:val="18"/>
        </w:rPr>
        <w:t xml:space="preserve"> and it was replaced and was covered by warranty.</w:t>
      </w:r>
    </w:p>
    <w:p w14:paraId="47814726" w14:textId="09C280AB" w:rsidR="002B27F6" w:rsidRDefault="002B27F6" w:rsidP="002B27F6">
      <w:pPr>
        <w:pStyle w:val="ListParagraph"/>
        <w:numPr>
          <w:ilvl w:val="0"/>
          <w:numId w:val="11"/>
        </w:numPr>
        <w:rPr>
          <w:rFonts w:ascii="Daytona" w:hAnsi="Daytona"/>
          <w:b/>
          <w:bCs/>
          <w:sz w:val="18"/>
          <w:szCs w:val="18"/>
        </w:rPr>
      </w:pPr>
      <w:r>
        <w:rPr>
          <w:rFonts w:ascii="Daytona" w:hAnsi="Daytona"/>
          <w:b/>
          <w:bCs/>
          <w:sz w:val="18"/>
          <w:szCs w:val="18"/>
        </w:rPr>
        <w:t xml:space="preserve">Reservoir Project – Dave met with Upper Ark on final design and concepts and changes on the project.  There were only a few operational changes </w:t>
      </w:r>
      <w:r w:rsidR="00772728">
        <w:rPr>
          <w:rFonts w:ascii="Daytona" w:hAnsi="Daytona"/>
          <w:b/>
          <w:bCs/>
          <w:sz w:val="18"/>
          <w:szCs w:val="18"/>
        </w:rPr>
        <w:t xml:space="preserve">that were </w:t>
      </w:r>
      <w:r w:rsidR="00F11617">
        <w:rPr>
          <w:rFonts w:ascii="Daytona" w:hAnsi="Daytona"/>
          <w:b/>
          <w:bCs/>
          <w:sz w:val="18"/>
          <w:szCs w:val="18"/>
        </w:rPr>
        <w:t>made</w:t>
      </w:r>
      <w:r>
        <w:rPr>
          <w:rFonts w:ascii="Daytona" w:hAnsi="Daytona"/>
          <w:b/>
          <w:bCs/>
          <w:sz w:val="18"/>
          <w:szCs w:val="18"/>
        </w:rPr>
        <w:t xml:space="preserve"> and sent to the State for approval.  Once </w:t>
      </w:r>
      <w:r w:rsidR="00FD249B">
        <w:rPr>
          <w:rFonts w:ascii="Daytona" w:hAnsi="Daytona"/>
          <w:b/>
          <w:bCs/>
          <w:sz w:val="18"/>
          <w:szCs w:val="18"/>
        </w:rPr>
        <w:t>approved, final</w:t>
      </w:r>
      <w:r>
        <w:rPr>
          <w:rFonts w:ascii="Daytona" w:hAnsi="Daytona"/>
          <w:b/>
          <w:bCs/>
          <w:sz w:val="18"/>
          <w:szCs w:val="18"/>
        </w:rPr>
        <w:t xml:space="preserve"> design drawings</w:t>
      </w:r>
      <w:r w:rsidR="00FD249B">
        <w:rPr>
          <w:rFonts w:ascii="Daytona" w:hAnsi="Daytona"/>
          <w:b/>
          <w:bCs/>
          <w:sz w:val="18"/>
          <w:szCs w:val="18"/>
        </w:rPr>
        <w:t xml:space="preserve"> can be wrapped up</w:t>
      </w:r>
      <w:r>
        <w:rPr>
          <w:rFonts w:ascii="Daytona" w:hAnsi="Daytona"/>
          <w:b/>
          <w:bCs/>
          <w:sz w:val="18"/>
          <w:szCs w:val="18"/>
        </w:rPr>
        <w:t xml:space="preserve">, and then RFP’s can be sent out so that by Spring </w:t>
      </w:r>
      <w:r w:rsidR="00FD249B">
        <w:rPr>
          <w:rFonts w:ascii="Daytona" w:hAnsi="Daytona"/>
          <w:b/>
          <w:bCs/>
          <w:sz w:val="18"/>
          <w:szCs w:val="18"/>
        </w:rPr>
        <w:t>the project can be started.</w:t>
      </w:r>
      <w:r>
        <w:rPr>
          <w:rFonts w:ascii="Daytona" w:hAnsi="Daytona"/>
          <w:b/>
          <w:bCs/>
          <w:sz w:val="18"/>
          <w:szCs w:val="18"/>
        </w:rPr>
        <w:t xml:space="preserve"> </w:t>
      </w:r>
    </w:p>
    <w:p w14:paraId="63021952" w14:textId="777D1389" w:rsidR="00AF7CCB" w:rsidRDefault="00AF7CCB" w:rsidP="002B27F6">
      <w:pPr>
        <w:pStyle w:val="ListParagraph"/>
        <w:numPr>
          <w:ilvl w:val="0"/>
          <w:numId w:val="11"/>
        </w:numPr>
        <w:rPr>
          <w:rFonts w:ascii="Daytona" w:hAnsi="Daytona"/>
          <w:b/>
          <w:bCs/>
          <w:sz w:val="18"/>
          <w:szCs w:val="18"/>
        </w:rPr>
      </w:pPr>
      <w:r>
        <w:rPr>
          <w:rFonts w:ascii="Daytona" w:hAnsi="Daytona"/>
          <w:b/>
          <w:bCs/>
          <w:sz w:val="18"/>
          <w:szCs w:val="18"/>
        </w:rPr>
        <w:t xml:space="preserve">DeWeese project – RMWSD was contacted regarding the 36-inch discharge line in the dam.  Dave met with them and discussed our responsibility </w:t>
      </w:r>
      <w:r w:rsidR="00D06949">
        <w:rPr>
          <w:rFonts w:ascii="Daytona" w:hAnsi="Daytona"/>
          <w:b/>
          <w:bCs/>
          <w:sz w:val="18"/>
          <w:szCs w:val="18"/>
        </w:rPr>
        <w:t>for</w:t>
      </w:r>
      <w:r>
        <w:rPr>
          <w:rFonts w:ascii="Daytona" w:hAnsi="Daytona"/>
          <w:b/>
          <w:bCs/>
          <w:sz w:val="18"/>
          <w:szCs w:val="18"/>
        </w:rPr>
        <w:t xml:space="preserve"> the cost of this.  </w:t>
      </w:r>
      <w:r w:rsidR="00772728">
        <w:rPr>
          <w:rFonts w:ascii="Daytona" w:hAnsi="Daytona"/>
          <w:b/>
          <w:bCs/>
          <w:sz w:val="18"/>
          <w:szCs w:val="18"/>
        </w:rPr>
        <w:t>W</w:t>
      </w:r>
      <w:r>
        <w:rPr>
          <w:rFonts w:ascii="Daytona" w:hAnsi="Daytona"/>
          <w:b/>
          <w:bCs/>
          <w:sz w:val="18"/>
          <w:szCs w:val="18"/>
        </w:rPr>
        <w:t xml:space="preserve">e purchased storage of 35 acre-feet of storage in the reservoir, we are responsible for 12.04% of the repair and maintenance of the dam.  Dave </w:t>
      </w:r>
      <w:r w:rsidR="00772728">
        <w:rPr>
          <w:rFonts w:ascii="Daytona" w:hAnsi="Daytona"/>
          <w:b/>
          <w:bCs/>
          <w:sz w:val="18"/>
          <w:szCs w:val="18"/>
        </w:rPr>
        <w:t>wanted</w:t>
      </w:r>
      <w:r>
        <w:rPr>
          <w:rFonts w:ascii="Daytona" w:hAnsi="Daytona"/>
          <w:b/>
          <w:bCs/>
          <w:sz w:val="18"/>
          <w:szCs w:val="18"/>
        </w:rPr>
        <w:t xml:space="preserve"> to clarify our cost of the project, since they were talking about a multi-million-dollar project.  This will cost us about $15k.  This could take some time to finalize, and it may not even happen in 2024.  There will be a significant drainage of the reservoir. </w:t>
      </w:r>
    </w:p>
    <w:p w14:paraId="4BF7CC34" w14:textId="37B25AA2" w:rsidR="00AF7CCB" w:rsidRPr="00DF2AD9" w:rsidRDefault="00AF7CCB" w:rsidP="002B27F6">
      <w:pPr>
        <w:pStyle w:val="ListParagraph"/>
        <w:numPr>
          <w:ilvl w:val="0"/>
          <w:numId w:val="11"/>
        </w:numPr>
        <w:rPr>
          <w:rFonts w:ascii="Daytona" w:hAnsi="Daytona"/>
          <w:b/>
          <w:bCs/>
          <w:sz w:val="18"/>
          <w:szCs w:val="18"/>
        </w:rPr>
      </w:pPr>
      <w:r>
        <w:rPr>
          <w:rFonts w:ascii="Daytona" w:hAnsi="Daytona"/>
          <w:b/>
          <w:bCs/>
          <w:sz w:val="18"/>
          <w:szCs w:val="18"/>
        </w:rPr>
        <w:t xml:space="preserve">WWTP – The emergency meeting was beneficial.  Dave and Charles met with a few people to clarify </w:t>
      </w:r>
      <w:r w:rsidR="00732618">
        <w:rPr>
          <w:rFonts w:ascii="Daytona" w:hAnsi="Daytona"/>
          <w:b/>
          <w:bCs/>
          <w:sz w:val="18"/>
          <w:szCs w:val="18"/>
        </w:rPr>
        <w:t xml:space="preserve">what </w:t>
      </w:r>
      <w:r>
        <w:rPr>
          <w:rFonts w:ascii="Daytona" w:hAnsi="Daytona"/>
          <w:b/>
          <w:bCs/>
          <w:sz w:val="18"/>
          <w:szCs w:val="18"/>
        </w:rPr>
        <w:t xml:space="preserve">the State needs for the Pilot Project.  Dave Schneider is interpreting the CDPHE rejection letter along with David Kurtz.  Some items that looked like requirements, were </w:t>
      </w:r>
      <w:r w:rsidR="002236F7">
        <w:rPr>
          <w:rFonts w:ascii="Daytona" w:hAnsi="Daytona"/>
          <w:b/>
          <w:bCs/>
          <w:sz w:val="18"/>
          <w:szCs w:val="18"/>
        </w:rPr>
        <w:t>more</w:t>
      </w:r>
      <w:r>
        <w:rPr>
          <w:rFonts w:ascii="Daytona" w:hAnsi="Daytona"/>
          <w:b/>
          <w:bCs/>
          <w:sz w:val="18"/>
          <w:szCs w:val="18"/>
        </w:rPr>
        <w:t xml:space="preserve"> suggestions for the future.  </w:t>
      </w:r>
      <w:r w:rsidR="00732618">
        <w:rPr>
          <w:rFonts w:ascii="Daytona" w:hAnsi="Daytona"/>
          <w:b/>
          <w:bCs/>
          <w:sz w:val="18"/>
          <w:szCs w:val="18"/>
        </w:rPr>
        <w:t>Once clarified, Dave felt like a slight amendment to the design concept</w:t>
      </w:r>
      <w:r w:rsidR="00F25B93">
        <w:rPr>
          <w:rFonts w:ascii="Daytona" w:hAnsi="Daytona"/>
          <w:b/>
          <w:bCs/>
          <w:sz w:val="18"/>
          <w:szCs w:val="18"/>
        </w:rPr>
        <w:t xml:space="preserve"> was all that was needed</w:t>
      </w:r>
      <w:r w:rsidR="00732618">
        <w:rPr>
          <w:rFonts w:ascii="Daytona" w:hAnsi="Daytona"/>
          <w:b/>
          <w:bCs/>
          <w:sz w:val="18"/>
          <w:szCs w:val="18"/>
        </w:rPr>
        <w:t>.  After talking to Dave Kurtz, he would like us to do two pilots at one time – one with bio-augmentation and optimization of the lagoon and a small pilot with the EC unit. This would not require a new pond. We can use our existing plant and optimize it.  De-Sludging would be needed, and then installing (re-usable) temporary skirting and aerators.  Dave Kurtz is not a proponent of the single-cell algae as an oxygen producer</w:t>
      </w:r>
      <w:r w:rsidR="00732618" w:rsidRPr="00732618">
        <w:rPr>
          <w:rFonts w:ascii="Daytona" w:hAnsi="Daytona"/>
          <w:b/>
          <w:bCs/>
          <w:sz w:val="18"/>
          <w:szCs w:val="18"/>
        </w:rPr>
        <w:t xml:space="preserve"> </w:t>
      </w:r>
      <w:r w:rsidR="00732618">
        <w:rPr>
          <w:rFonts w:ascii="Daytona" w:hAnsi="Daytona"/>
          <w:b/>
          <w:bCs/>
          <w:sz w:val="18"/>
          <w:szCs w:val="18"/>
        </w:rPr>
        <w:t xml:space="preserve">and </w:t>
      </w:r>
      <w:r w:rsidR="002236F7">
        <w:rPr>
          <w:rFonts w:ascii="Daytona" w:hAnsi="Daytona"/>
          <w:b/>
          <w:bCs/>
          <w:sz w:val="18"/>
          <w:szCs w:val="18"/>
        </w:rPr>
        <w:t xml:space="preserve">combine </w:t>
      </w:r>
      <w:r w:rsidR="00732618">
        <w:rPr>
          <w:rFonts w:ascii="Daytona" w:hAnsi="Daytona"/>
          <w:b/>
          <w:bCs/>
          <w:sz w:val="18"/>
          <w:szCs w:val="18"/>
        </w:rPr>
        <w:t>that with the bio. He suggested we use the optimized lagoon treatment with the fine bubbled fusers and see the results and maybe combine that with biological augmentatio</w:t>
      </w:r>
      <w:r w:rsidR="00B94C8C">
        <w:rPr>
          <w:rFonts w:ascii="Daytona" w:hAnsi="Daytona"/>
          <w:b/>
          <w:bCs/>
          <w:sz w:val="18"/>
          <w:szCs w:val="18"/>
        </w:rPr>
        <w:t>n, t</w:t>
      </w:r>
      <w:r w:rsidR="00732618">
        <w:rPr>
          <w:rFonts w:ascii="Daytona" w:hAnsi="Daytona"/>
          <w:b/>
          <w:bCs/>
          <w:sz w:val="18"/>
          <w:szCs w:val="18"/>
        </w:rPr>
        <w:t xml:space="preserve">hen the greenhouse won’t be </w:t>
      </w:r>
      <w:r w:rsidR="00D06949">
        <w:rPr>
          <w:rFonts w:ascii="Daytona" w:hAnsi="Daytona"/>
          <w:b/>
          <w:bCs/>
          <w:sz w:val="18"/>
          <w:szCs w:val="18"/>
        </w:rPr>
        <w:t>needed,</w:t>
      </w:r>
      <w:r w:rsidR="00732618">
        <w:rPr>
          <w:rFonts w:ascii="Daytona" w:hAnsi="Daytona"/>
          <w:b/>
          <w:bCs/>
          <w:sz w:val="18"/>
          <w:szCs w:val="18"/>
        </w:rPr>
        <w:t xml:space="preserve"> and the algae </w:t>
      </w:r>
      <w:r w:rsidR="00732618">
        <w:rPr>
          <w:rFonts w:ascii="Daytona" w:hAnsi="Daytona"/>
          <w:b/>
          <w:bCs/>
          <w:sz w:val="18"/>
          <w:szCs w:val="18"/>
        </w:rPr>
        <w:lastRenderedPageBreak/>
        <w:t xml:space="preserve">can be used for </w:t>
      </w:r>
      <w:r w:rsidR="00C656A4">
        <w:rPr>
          <w:rFonts w:ascii="Daytona" w:hAnsi="Daytona"/>
          <w:b/>
          <w:bCs/>
          <w:sz w:val="18"/>
          <w:szCs w:val="18"/>
        </w:rPr>
        <w:t>oxygen</w:t>
      </w:r>
      <w:r w:rsidR="00732618">
        <w:rPr>
          <w:rFonts w:ascii="Daytona" w:hAnsi="Daytona"/>
          <w:b/>
          <w:bCs/>
          <w:sz w:val="18"/>
          <w:szCs w:val="18"/>
        </w:rPr>
        <w:t>.  The existing lagoons can be used and kept online. This would cost roughly $800k.  The concept for the E</w:t>
      </w:r>
      <w:r w:rsidR="00ED2D81">
        <w:rPr>
          <w:rFonts w:ascii="Daytona" w:hAnsi="Daytona"/>
          <w:b/>
          <w:bCs/>
          <w:sz w:val="18"/>
          <w:szCs w:val="18"/>
        </w:rPr>
        <w:t xml:space="preserve">lectro </w:t>
      </w:r>
      <w:r w:rsidR="00732618">
        <w:rPr>
          <w:rFonts w:ascii="Daytona" w:hAnsi="Daytona"/>
          <w:b/>
          <w:bCs/>
          <w:sz w:val="18"/>
          <w:szCs w:val="18"/>
        </w:rPr>
        <w:t>C</w:t>
      </w:r>
      <w:r w:rsidR="00ED2D81">
        <w:rPr>
          <w:rFonts w:ascii="Daytona" w:hAnsi="Daytona"/>
          <w:b/>
          <w:bCs/>
          <w:sz w:val="18"/>
          <w:szCs w:val="18"/>
        </w:rPr>
        <w:t>oagulation</w:t>
      </w:r>
      <w:r w:rsidR="00732618">
        <w:rPr>
          <w:rFonts w:ascii="Daytona" w:hAnsi="Daytona"/>
          <w:b/>
          <w:bCs/>
          <w:sz w:val="18"/>
          <w:szCs w:val="18"/>
        </w:rPr>
        <w:t xml:space="preserve"> unit is to install a </w:t>
      </w:r>
      <w:r w:rsidR="000472CB">
        <w:rPr>
          <w:rFonts w:ascii="Daytona" w:hAnsi="Daytona"/>
          <w:b/>
          <w:bCs/>
          <w:sz w:val="18"/>
          <w:szCs w:val="18"/>
        </w:rPr>
        <w:t xml:space="preserve">small, skid </w:t>
      </w:r>
      <w:r w:rsidR="00732618">
        <w:rPr>
          <w:rFonts w:ascii="Daytona" w:hAnsi="Daytona"/>
          <w:b/>
          <w:bCs/>
          <w:sz w:val="18"/>
          <w:szCs w:val="18"/>
        </w:rPr>
        <w:t>6 g</w:t>
      </w:r>
      <w:r w:rsidR="00ED2D81">
        <w:rPr>
          <w:rFonts w:ascii="Daytona" w:hAnsi="Daytona"/>
          <w:b/>
          <w:bCs/>
          <w:sz w:val="18"/>
          <w:szCs w:val="18"/>
        </w:rPr>
        <w:t xml:space="preserve">allon </w:t>
      </w:r>
      <w:r w:rsidR="00732618">
        <w:rPr>
          <w:rFonts w:ascii="Daytona" w:hAnsi="Daytona"/>
          <w:b/>
          <w:bCs/>
          <w:sz w:val="18"/>
          <w:szCs w:val="18"/>
        </w:rPr>
        <w:t>p</w:t>
      </w:r>
      <w:r w:rsidR="00ED2D81">
        <w:rPr>
          <w:rFonts w:ascii="Daytona" w:hAnsi="Daytona"/>
          <w:b/>
          <w:bCs/>
          <w:sz w:val="18"/>
          <w:szCs w:val="18"/>
        </w:rPr>
        <w:t xml:space="preserve">er </w:t>
      </w:r>
      <w:r w:rsidR="00732618">
        <w:rPr>
          <w:rFonts w:ascii="Daytona" w:hAnsi="Daytona"/>
          <w:b/>
          <w:bCs/>
          <w:sz w:val="18"/>
          <w:szCs w:val="18"/>
        </w:rPr>
        <w:t>m</w:t>
      </w:r>
      <w:r w:rsidR="00ED2D81">
        <w:rPr>
          <w:rFonts w:ascii="Daytona" w:hAnsi="Daytona"/>
          <w:b/>
          <w:bCs/>
          <w:sz w:val="18"/>
          <w:szCs w:val="18"/>
        </w:rPr>
        <w:t>inute</w:t>
      </w:r>
      <w:r w:rsidR="00732618">
        <w:rPr>
          <w:rFonts w:ascii="Daytona" w:hAnsi="Daytona"/>
          <w:b/>
          <w:bCs/>
          <w:sz w:val="18"/>
          <w:szCs w:val="18"/>
        </w:rPr>
        <w:t xml:space="preserve"> </w:t>
      </w:r>
      <w:r w:rsidR="000472CB">
        <w:rPr>
          <w:rFonts w:ascii="Daytona" w:hAnsi="Daytona"/>
          <w:b/>
          <w:bCs/>
          <w:sz w:val="18"/>
          <w:szCs w:val="18"/>
        </w:rPr>
        <w:t>E</w:t>
      </w:r>
      <w:r w:rsidR="00ED2D81">
        <w:rPr>
          <w:rFonts w:ascii="Daytona" w:hAnsi="Daytona"/>
          <w:b/>
          <w:bCs/>
          <w:sz w:val="18"/>
          <w:szCs w:val="18"/>
        </w:rPr>
        <w:t xml:space="preserve">lectro </w:t>
      </w:r>
      <w:r w:rsidR="000472CB">
        <w:rPr>
          <w:rFonts w:ascii="Daytona" w:hAnsi="Daytona"/>
          <w:b/>
          <w:bCs/>
          <w:sz w:val="18"/>
          <w:szCs w:val="18"/>
        </w:rPr>
        <w:t>C</w:t>
      </w:r>
      <w:r w:rsidR="00ED2D81">
        <w:rPr>
          <w:rFonts w:ascii="Daytona" w:hAnsi="Daytona"/>
          <w:b/>
          <w:bCs/>
          <w:sz w:val="18"/>
          <w:szCs w:val="18"/>
        </w:rPr>
        <w:t>oagulation</w:t>
      </w:r>
      <w:r w:rsidR="000472CB">
        <w:rPr>
          <w:rFonts w:ascii="Daytona" w:hAnsi="Daytona"/>
          <w:b/>
          <w:bCs/>
          <w:sz w:val="18"/>
          <w:szCs w:val="18"/>
        </w:rPr>
        <w:t xml:space="preserve"> unit and put it in the existing building on site.  It is a sufficient and more accurate size than the larger unit originally planned.  A 9 g</w:t>
      </w:r>
      <w:r w:rsidR="00ED2D81">
        <w:rPr>
          <w:rFonts w:ascii="Daytona" w:hAnsi="Daytona"/>
          <w:b/>
          <w:bCs/>
          <w:sz w:val="18"/>
          <w:szCs w:val="18"/>
        </w:rPr>
        <w:t xml:space="preserve">allon </w:t>
      </w:r>
      <w:r w:rsidR="000472CB">
        <w:rPr>
          <w:rFonts w:ascii="Daytona" w:hAnsi="Daytona"/>
          <w:b/>
          <w:bCs/>
          <w:sz w:val="18"/>
          <w:szCs w:val="18"/>
        </w:rPr>
        <w:t>p</w:t>
      </w:r>
      <w:r w:rsidR="00ED2D81">
        <w:rPr>
          <w:rFonts w:ascii="Daytona" w:hAnsi="Daytona"/>
          <w:b/>
          <w:bCs/>
          <w:sz w:val="18"/>
          <w:szCs w:val="18"/>
        </w:rPr>
        <w:t xml:space="preserve">er </w:t>
      </w:r>
      <w:r w:rsidR="000472CB">
        <w:rPr>
          <w:rFonts w:ascii="Daytona" w:hAnsi="Daytona"/>
          <w:b/>
          <w:bCs/>
          <w:sz w:val="18"/>
          <w:szCs w:val="18"/>
        </w:rPr>
        <w:t>m</w:t>
      </w:r>
      <w:r w:rsidR="00ED2D81">
        <w:rPr>
          <w:rFonts w:ascii="Daytona" w:hAnsi="Daytona"/>
          <w:b/>
          <w:bCs/>
          <w:sz w:val="18"/>
          <w:szCs w:val="18"/>
        </w:rPr>
        <w:t>inute</w:t>
      </w:r>
      <w:r w:rsidR="000472CB">
        <w:rPr>
          <w:rFonts w:ascii="Daytona" w:hAnsi="Daytona"/>
          <w:b/>
          <w:bCs/>
          <w:sz w:val="18"/>
          <w:szCs w:val="18"/>
        </w:rPr>
        <w:t xml:space="preserve"> E</w:t>
      </w:r>
      <w:r w:rsidR="00ED2D81">
        <w:rPr>
          <w:rFonts w:ascii="Daytona" w:hAnsi="Daytona"/>
          <w:b/>
          <w:bCs/>
          <w:sz w:val="18"/>
          <w:szCs w:val="18"/>
        </w:rPr>
        <w:t xml:space="preserve">lectro </w:t>
      </w:r>
      <w:r w:rsidR="000472CB">
        <w:rPr>
          <w:rFonts w:ascii="Daytona" w:hAnsi="Daytona"/>
          <w:b/>
          <w:bCs/>
          <w:sz w:val="18"/>
          <w:szCs w:val="18"/>
        </w:rPr>
        <w:t>C</w:t>
      </w:r>
      <w:r w:rsidR="00ED2D81">
        <w:rPr>
          <w:rFonts w:ascii="Daytona" w:hAnsi="Daytona"/>
          <w:b/>
          <w:bCs/>
          <w:sz w:val="18"/>
          <w:szCs w:val="18"/>
        </w:rPr>
        <w:t>oagulation</w:t>
      </w:r>
      <w:r w:rsidR="000472CB">
        <w:rPr>
          <w:rFonts w:ascii="Daytona" w:hAnsi="Daytona"/>
          <w:b/>
          <w:bCs/>
          <w:sz w:val="18"/>
          <w:szCs w:val="18"/>
        </w:rPr>
        <w:t xml:space="preserve"> unit is about $1m.  Dave would suggest to the Board to R</w:t>
      </w:r>
      <w:r w:rsidR="00ED2D81">
        <w:rPr>
          <w:rFonts w:ascii="Daytona" w:hAnsi="Daytona"/>
          <w:b/>
          <w:bCs/>
          <w:sz w:val="18"/>
          <w:szCs w:val="18"/>
        </w:rPr>
        <w:t xml:space="preserve">equest for </w:t>
      </w:r>
      <w:r w:rsidR="000472CB">
        <w:rPr>
          <w:rFonts w:ascii="Daytona" w:hAnsi="Daytona"/>
          <w:b/>
          <w:bCs/>
          <w:sz w:val="18"/>
          <w:szCs w:val="18"/>
        </w:rPr>
        <w:t>P</w:t>
      </w:r>
      <w:r w:rsidR="00ED2D81">
        <w:rPr>
          <w:rFonts w:ascii="Daytona" w:hAnsi="Daytona"/>
          <w:b/>
          <w:bCs/>
          <w:sz w:val="18"/>
          <w:szCs w:val="18"/>
        </w:rPr>
        <w:t>roposal</w:t>
      </w:r>
      <w:r w:rsidR="000472CB">
        <w:rPr>
          <w:rFonts w:ascii="Daytona" w:hAnsi="Daytona"/>
          <w:b/>
          <w:bCs/>
          <w:sz w:val="18"/>
          <w:szCs w:val="18"/>
        </w:rPr>
        <w:t xml:space="preserve"> </w:t>
      </w:r>
      <w:r w:rsidR="002236F7">
        <w:rPr>
          <w:rFonts w:ascii="Daytona" w:hAnsi="Daytona"/>
          <w:b/>
          <w:bCs/>
          <w:sz w:val="18"/>
          <w:szCs w:val="18"/>
        </w:rPr>
        <w:t xml:space="preserve">(RFP) </w:t>
      </w:r>
      <w:r w:rsidR="000472CB">
        <w:rPr>
          <w:rFonts w:ascii="Daytona" w:hAnsi="Daytona"/>
          <w:b/>
          <w:bCs/>
          <w:sz w:val="18"/>
          <w:szCs w:val="18"/>
        </w:rPr>
        <w:t xml:space="preserve">to find another engineering company </w:t>
      </w:r>
      <w:r w:rsidR="002236F7">
        <w:rPr>
          <w:rFonts w:ascii="Daytona" w:hAnsi="Daytona"/>
          <w:b/>
          <w:bCs/>
          <w:sz w:val="18"/>
          <w:szCs w:val="18"/>
        </w:rPr>
        <w:t>that believes in alternative technology and</w:t>
      </w:r>
      <w:r w:rsidR="000472CB">
        <w:rPr>
          <w:rFonts w:ascii="Daytona" w:hAnsi="Daytona"/>
          <w:b/>
          <w:bCs/>
          <w:sz w:val="18"/>
          <w:szCs w:val="18"/>
        </w:rPr>
        <w:t xml:space="preserve"> is willing to help us so that we can </w:t>
      </w:r>
      <w:r w:rsidR="00455BFE">
        <w:rPr>
          <w:rFonts w:ascii="Daytona" w:hAnsi="Daytona"/>
          <w:b/>
          <w:bCs/>
          <w:sz w:val="18"/>
          <w:szCs w:val="18"/>
        </w:rPr>
        <w:t>establish this State required pilot project</w:t>
      </w:r>
      <w:r w:rsidR="002236F7">
        <w:rPr>
          <w:rFonts w:ascii="Daytona" w:hAnsi="Daytona"/>
          <w:b/>
          <w:bCs/>
          <w:sz w:val="18"/>
          <w:szCs w:val="18"/>
        </w:rPr>
        <w:t>. A</w:t>
      </w:r>
      <w:r w:rsidR="00455BFE">
        <w:rPr>
          <w:rFonts w:ascii="Daytona" w:hAnsi="Daytona"/>
          <w:b/>
          <w:bCs/>
          <w:sz w:val="18"/>
          <w:szCs w:val="18"/>
        </w:rPr>
        <w:t xml:space="preserve">n </w:t>
      </w:r>
      <w:r w:rsidR="00B71BD7">
        <w:rPr>
          <w:rFonts w:ascii="Daytona" w:hAnsi="Daytona"/>
          <w:b/>
          <w:bCs/>
          <w:sz w:val="18"/>
          <w:szCs w:val="18"/>
        </w:rPr>
        <w:t>engineering</w:t>
      </w:r>
      <w:r w:rsidR="00455BFE">
        <w:rPr>
          <w:rFonts w:ascii="Daytona" w:hAnsi="Daytona"/>
          <w:b/>
          <w:bCs/>
          <w:sz w:val="18"/>
          <w:szCs w:val="18"/>
        </w:rPr>
        <w:t xml:space="preserve"> firm to do the actual demonstration</w:t>
      </w:r>
      <w:r w:rsidR="005261E1">
        <w:rPr>
          <w:rFonts w:ascii="Daytona" w:hAnsi="Daytona"/>
          <w:b/>
          <w:bCs/>
          <w:sz w:val="18"/>
          <w:szCs w:val="18"/>
        </w:rPr>
        <w:t xml:space="preserve"> application</w:t>
      </w:r>
      <w:r w:rsidR="002236F7">
        <w:rPr>
          <w:rFonts w:ascii="Daytona" w:hAnsi="Daytona"/>
          <w:b/>
          <w:bCs/>
          <w:sz w:val="18"/>
          <w:szCs w:val="18"/>
        </w:rPr>
        <w:t xml:space="preserve"> would be needed</w:t>
      </w:r>
      <w:r w:rsidR="00455BFE">
        <w:rPr>
          <w:rFonts w:ascii="Daytona" w:hAnsi="Daytona"/>
          <w:b/>
          <w:bCs/>
          <w:sz w:val="18"/>
          <w:szCs w:val="18"/>
        </w:rPr>
        <w:t xml:space="preserve">.  Dave would request a consensus from the BOD to move forward with this great idea!  The Board agreed.  Charles would like clarification from Dave Kurtz stating that the requirements stated were recommendations. He would like to see an amended </w:t>
      </w:r>
      <w:r w:rsidR="005261E1">
        <w:rPr>
          <w:rFonts w:ascii="Daytona" w:hAnsi="Daytona"/>
          <w:b/>
          <w:bCs/>
          <w:sz w:val="18"/>
          <w:szCs w:val="18"/>
        </w:rPr>
        <w:t xml:space="preserve">demonstration application </w:t>
      </w:r>
      <w:r w:rsidR="00455BFE">
        <w:rPr>
          <w:rFonts w:ascii="Daytona" w:hAnsi="Daytona"/>
          <w:b/>
          <w:bCs/>
          <w:sz w:val="18"/>
          <w:szCs w:val="18"/>
        </w:rPr>
        <w:t xml:space="preserve">design with our existing lagoons with a small EC unit.  Kurtz has approved the EC unit for metals, </w:t>
      </w:r>
      <w:r w:rsidR="00ED2D81">
        <w:rPr>
          <w:rFonts w:ascii="Daytona" w:hAnsi="Daytona"/>
          <w:b/>
          <w:bCs/>
          <w:sz w:val="18"/>
          <w:szCs w:val="18"/>
        </w:rPr>
        <w:t>arsenic,</w:t>
      </w:r>
      <w:r w:rsidR="00455BFE">
        <w:rPr>
          <w:rFonts w:ascii="Daytona" w:hAnsi="Daytona"/>
          <w:b/>
          <w:bCs/>
          <w:sz w:val="18"/>
          <w:szCs w:val="18"/>
        </w:rPr>
        <w:t xml:space="preserve"> and phosphorus removal. Dave wants to prove to him that coliform bacteria viruses can be removed so that dichlorination and UV</w:t>
      </w:r>
      <w:r w:rsidR="000115E5">
        <w:rPr>
          <w:rFonts w:ascii="Daytona" w:hAnsi="Daytona"/>
          <w:b/>
          <w:bCs/>
          <w:sz w:val="18"/>
          <w:szCs w:val="18"/>
        </w:rPr>
        <w:t xml:space="preserve"> won’t be needed</w:t>
      </w:r>
      <w:r w:rsidR="00455BFE">
        <w:rPr>
          <w:rFonts w:ascii="Daytona" w:hAnsi="Daytona"/>
          <w:b/>
          <w:bCs/>
          <w:sz w:val="18"/>
          <w:szCs w:val="18"/>
        </w:rPr>
        <w:t xml:space="preserve">.  He also wants to confirm that BOD TSS can be in the </w:t>
      </w:r>
      <w:r w:rsidR="000115E5">
        <w:rPr>
          <w:rFonts w:ascii="Daytona" w:hAnsi="Daytona"/>
          <w:b/>
          <w:bCs/>
          <w:sz w:val="18"/>
          <w:szCs w:val="18"/>
        </w:rPr>
        <w:t>nondetective</w:t>
      </w:r>
      <w:r w:rsidR="00455BFE">
        <w:rPr>
          <w:rFonts w:ascii="Daytona" w:hAnsi="Daytona"/>
          <w:b/>
          <w:bCs/>
          <w:sz w:val="18"/>
          <w:szCs w:val="18"/>
        </w:rPr>
        <w:t xml:space="preserve"> numbers. </w:t>
      </w:r>
      <w:r w:rsidR="000115E5">
        <w:rPr>
          <w:rFonts w:ascii="Daytona" w:hAnsi="Daytona"/>
          <w:b/>
          <w:bCs/>
          <w:sz w:val="18"/>
          <w:szCs w:val="18"/>
        </w:rPr>
        <w:t xml:space="preserve">We are still pursuing a $1million grant with DOLA in the April round of fund dispersing. With tap sales, we should be able to fund the rest of the project. </w:t>
      </w:r>
      <w:r w:rsidR="0001544C">
        <w:rPr>
          <w:rFonts w:ascii="Daytona" w:hAnsi="Daytona"/>
          <w:b/>
          <w:bCs/>
          <w:sz w:val="18"/>
          <w:szCs w:val="18"/>
        </w:rPr>
        <w:t xml:space="preserve">Consensus of the board is to let Dave Schneider pursue the initiatives with CDPHE with </w:t>
      </w:r>
      <w:r w:rsidR="002236F7">
        <w:rPr>
          <w:rFonts w:ascii="Daytona" w:hAnsi="Daytona"/>
          <w:b/>
          <w:bCs/>
          <w:sz w:val="18"/>
          <w:szCs w:val="18"/>
        </w:rPr>
        <w:t>a new</w:t>
      </w:r>
      <w:r w:rsidR="0001544C">
        <w:rPr>
          <w:rFonts w:ascii="Daytona" w:hAnsi="Daytona"/>
          <w:b/>
          <w:bCs/>
          <w:sz w:val="18"/>
          <w:szCs w:val="18"/>
        </w:rPr>
        <w:t xml:space="preserve"> understanding of Dave Kurtz’s intent with previous communication. A follow-up meeting with the consultants is in order to explain the new understanding </w:t>
      </w:r>
      <w:r w:rsidR="002236F7">
        <w:rPr>
          <w:rFonts w:ascii="Daytona" w:hAnsi="Daytona"/>
          <w:b/>
          <w:bCs/>
          <w:sz w:val="18"/>
          <w:szCs w:val="18"/>
        </w:rPr>
        <w:t>to</w:t>
      </w:r>
      <w:r w:rsidR="0001544C">
        <w:rPr>
          <w:rFonts w:ascii="Daytona" w:hAnsi="Daytona"/>
          <w:b/>
          <w:bCs/>
          <w:sz w:val="18"/>
          <w:szCs w:val="18"/>
        </w:rPr>
        <w:t xml:space="preserve"> Dave Kurtz.  </w:t>
      </w:r>
    </w:p>
    <w:p w14:paraId="032A4E27" w14:textId="0904D882" w:rsidR="00BB4247" w:rsidRPr="00DF2AD9" w:rsidRDefault="00BB4247" w:rsidP="00BB4247">
      <w:pPr>
        <w:rPr>
          <w:rFonts w:ascii="Daytona" w:hAnsi="Daytona"/>
          <w:b/>
          <w:bCs/>
          <w:sz w:val="18"/>
          <w:szCs w:val="18"/>
        </w:rPr>
      </w:pPr>
    </w:p>
    <w:p w14:paraId="19F29865" w14:textId="0A258878" w:rsidR="00BB4247" w:rsidRPr="00DF2AD9" w:rsidRDefault="00BB4247" w:rsidP="00BB4247">
      <w:pPr>
        <w:rPr>
          <w:rFonts w:ascii="Daytona" w:hAnsi="Daytona"/>
          <w:b/>
          <w:bCs/>
          <w:sz w:val="18"/>
          <w:szCs w:val="18"/>
        </w:rPr>
      </w:pPr>
      <w:r w:rsidRPr="00DF2AD9">
        <w:rPr>
          <w:rFonts w:ascii="Daytona" w:hAnsi="Daytona"/>
          <w:b/>
          <w:bCs/>
          <w:sz w:val="18"/>
          <w:szCs w:val="18"/>
        </w:rPr>
        <w:t>Consent Agenda</w:t>
      </w:r>
    </w:p>
    <w:p w14:paraId="5CF12514" w14:textId="2A286707" w:rsidR="00BB4247" w:rsidRPr="00DF2AD9" w:rsidRDefault="00BB4247" w:rsidP="00BB4247">
      <w:pPr>
        <w:rPr>
          <w:rFonts w:ascii="Daytona" w:hAnsi="Daytona"/>
          <w:b/>
          <w:bCs/>
          <w:sz w:val="18"/>
          <w:szCs w:val="18"/>
        </w:rPr>
      </w:pPr>
    </w:p>
    <w:p w14:paraId="5D86EEE0" w14:textId="77777777" w:rsidR="001A78B0"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of the </w:t>
      </w:r>
      <w:r w:rsidR="001A78B0">
        <w:rPr>
          <w:rFonts w:ascii="Daytona" w:hAnsi="Daytona"/>
          <w:b/>
          <w:bCs/>
          <w:sz w:val="18"/>
          <w:szCs w:val="18"/>
        </w:rPr>
        <w:t>November 6</w:t>
      </w:r>
      <w:r w:rsidR="00C711EE" w:rsidRPr="00DF2AD9">
        <w:rPr>
          <w:rFonts w:ascii="Daytona" w:hAnsi="Daytona"/>
          <w:b/>
          <w:bCs/>
          <w:sz w:val="18"/>
          <w:szCs w:val="18"/>
        </w:rPr>
        <w:t>,</w:t>
      </w:r>
      <w:r w:rsidR="007369CF" w:rsidRPr="00DF2AD9">
        <w:rPr>
          <w:rFonts w:ascii="Daytona" w:hAnsi="Daytona"/>
          <w:b/>
          <w:bCs/>
          <w:sz w:val="18"/>
          <w:szCs w:val="18"/>
        </w:rPr>
        <w:t xml:space="preserve"> 202</w:t>
      </w:r>
      <w:r w:rsidR="00392865" w:rsidRPr="00DF2AD9">
        <w:rPr>
          <w:rFonts w:ascii="Daytona" w:hAnsi="Daytona"/>
          <w:b/>
          <w:bCs/>
          <w:sz w:val="18"/>
          <w:szCs w:val="18"/>
        </w:rPr>
        <w:t>3</w:t>
      </w:r>
      <w:r w:rsidR="00A04563" w:rsidRPr="00DF2AD9">
        <w:rPr>
          <w:rFonts w:ascii="Daytona" w:hAnsi="Daytona"/>
          <w:b/>
          <w:bCs/>
          <w:sz w:val="18"/>
          <w:szCs w:val="18"/>
        </w:rPr>
        <w:t>,</w:t>
      </w:r>
      <w:r w:rsidRPr="00DF2AD9">
        <w:rPr>
          <w:rFonts w:ascii="Daytona" w:hAnsi="Daytona"/>
          <w:b/>
          <w:bCs/>
          <w:sz w:val="18"/>
          <w:szCs w:val="18"/>
        </w:rPr>
        <w:t xml:space="preserve"> </w:t>
      </w:r>
      <w:r w:rsidR="001A78B0">
        <w:rPr>
          <w:rFonts w:ascii="Daytona" w:hAnsi="Daytona"/>
          <w:b/>
          <w:bCs/>
          <w:sz w:val="18"/>
          <w:szCs w:val="18"/>
        </w:rPr>
        <w:t>Special Board Meeting</w:t>
      </w:r>
    </w:p>
    <w:p w14:paraId="06869982" w14:textId="1E7557E0" w:rsidR="001A78B0" w:rsidRPr="00DF2AD9" w:rsidRDefault="001A78B0" w:rsidP="001A78B0">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w:t>
      </w:r>
      <w:r>
        <w:rPr>
          <w:rFonts w:ascii="Daytona" w:hAnsi="Daytona"/>
          <w:b/>
          <w:bCs/>
          <w:sz w:val="18"/>
          <w:szCs w:val="18"/>
        </w:rPr>
        <w:t xml:space="preserve">of the November 16, </w:t>
      </w:r>
      <w:r w:rsidR="00E32E2E">
        <w:rPr>
          <w:rFonts w:ascii="Daytona" w:hAnsi="Daytona"/>
          <w:b/>
          <w:bCs/>
          <w:sz w:val="18"/>
          <w:szCs w:val="18"/>
        </w:rPr>
        <w:t>2023,</w:t>
      </w:r>
      <w:r>
        <w:rPr>
          <w:rFonts w:ascii="Daytona" w:hAnsi="Daytona"/>
          <w:b/>
          <w:bCs/>
          <w:sz w:val="18"/>
          <w:szCs w:val="18"/>
        </w:rPr>
        <w:t xml:space="preserve"> Public Hearing</w:t>
      </w:r>
      <w:r w:rsidR="000B0858">
        <w:rPr>
          <w:rFonts w:ascii="Daytona" w:hAnsi="Daytona"/>
          <w:b/>
          <w:bCs/>
          <w:sz w:val="18"/>
          <w:szCs w:val="18"/>
        </w:rPr>
        <w:t xml:space="preserve"> and Regular Board Meeting</w:t>
      </w:r>
    </w:p>
    <w:p w14:paraId="76138E25" w14:textId="32E5F0A1" w:rsidR="00100DFB"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Financial Report and Approval of Checks for </w:t>
      </w:r>
      <w:r w:rsidR="00E32E2E">
        <w:rPr>
          <w:rFonts w:ascii="Daytona" w:hAnsi="Daytona"/>
          <w:b/>
          <w:bCs/>
          <w:sz w:val="18"/>
          <w:szCs w:val="18"/>
        </w:rPr>
        <w:t xml:space="preserve">November </w:t>
      </w:r>
      <w:r w:rsidR="00E32E2E" w:rsidRPr="00DF2AD9">
        <w:rPr>
          <w:rFonts w:ascii="Daytona" w:hAnsi="Daytona"/>
          <w:b/>
          <w:bCs/>
          <w:sz w:val="18"/>
          <w:szCs w:val="18"/>
        </w:rPr>
        <w:t>2023</w:t>
      </w:r>
      <w:r w:rsidR="002B7F53">
        <w:rPr>
          <w:rFonts w:ascii="Daytona" w:hAnsi="Daytona"/>
          <w:b/>
          <w:bCs/>
          <w:sz w:val="18"/>
          <w:szCs w:val="18"/>
        </w:rPr>
        <w:t xml:space="preserve"> </w:t>
      </w:r>
    </w:p>
    <w:p w14:paraId="79039992" w14:textId="6706DBFD" w:rsidR="00ED2D81" w:rsidRDefault="00ED2D81" w:rsidP="00ED2D81">
      <w:pPr>
        <w:pStyle w:val="ListParagraph"/>
        <w:rPr>
          <w:rFonts w:ascii="Daytona" w:hAnsi="Daytona"/>
          <w:b/>
          <w:bCs/>
          <w:sz w:val="18"/>
          <w:szCs w:val="18"/>
        </w:rPr>
      </w:pPr>
      <w:r>
        <w:rPr>
          <w:rFonts w:ascii="Daytona" w:hAnsi="Daytona"/>
          <w:b/>
          <w:bCs/>
          <w:sz w:val="18"/>
          <w:szCs w:val="18"/>
        </w:rPr>
        <w:t xml:space="preserve">Motion to approve Consent Agenda made by Randy Wilhelm, seconded by Connie Thompson.  Motion approved with a 5-0 Vote. </w:t>
      </w:r>
    </w:p>
    <w:p w14:paraId="5D5CC5DE" w14:textId="77777777" w:rsidR="002B7F53" w:rsidRDefault="002B7F53" w:rsidP="002B7F53">
      <w:pPr>
        <w:rPr>
          <w:rFonts w:ascii="Daytona" w:hAnsi="Daytona"/>
          <w:b/>
          <w:bCs/>
          <w:sz w:val="18"/>
          <w:szCs w:val="18"/>
        </w:rPr>
      </w:pPr>
    </w:p>
    <w:p w14:paraId="7B0301FA" w14:textId="392A7DEB" w:rsidR="002B7F53" w:rsidRDefault="002B7F53" w:rsidP="002B7F53">
      <w:pPr>
        <w:rPr>
          <w:rFonts w:ascii="Daytona" w:hAnsi="Daytona"/>
          <w:b/>
          <w:bCs/>
          <w:sz w:val="18"/>
          <w:szCs w:val="18"/>
        </w:rPr>
      </w:pPr>
      <w:r>
        <w:rPr>
          <w:rFonts w:ascii="Daytona" w:hAnsi="Daytona"/>
          <w:b/>
          <w:bCs/>
          <w:sz w:val="18"/>
          <w:szCs w:val="18"/>
        </w:rPr>
        <w:t>Old Business</w:t>
      </w:r>
    </w:p>
    <w:p w14:paraId="3D3D0DB0" w14:textId="77777777" w:rsidR="0001544C" w:rsidRDefault="0001544C" w:rsidP="002B7F53">
      <w:pPr>
        <w:rPr>
          <w:rFonts w:ascii="Daytona" w:hAnsi="Daytona"/>
          <w:b/>
          <w:bCs/>
          <w:sz w:val="18"/>
          <w:szCs w:val="18"/>
        </w:rPr>
      </w:pPr>
    </w:p>
    <w:p w14:paraId="2A112491" w14:textId="2B182D5F" w:rsidR="00C94100" w:rsidRPr="0001544C" w:rsidRDefault="00F25B93" w:rsidP="00787CEA">
      <w:pPr>
        <w:pStyle w:val="ListParagraph"/>
        <w:numPr>
          <w:ilvl w:val="0"/>
          <w:numId w:val="9"/>
        </w:numPr>
        <w:rPr>
          <w:rFonts w:ascii="Daytona" w:hAnsi="Daytona"/>
          <w:b/>
          <w:bCs/>
          <w:sz w:val="18"/>
          <w:szCs w:val="18"/>
        </w:rPr>
      </w:pPr>
      <w:r w:rsidRPr="0001544C">
        <w:rPr>
          <w:rFonts w:ascii="Daytona" w:hAnsi="Daytona"/>
          <w:b/>
          <w:bCs/>
          <w:sz w:val="18"/>
          <w:szCs w:val="18"/>
        </w:rPr>
        <w:t>Budget</w:t>
      </w:r>
      <w:r w:rsidR="00A14C3D" w:rsidRPr="0001544C">
        <w:rPr>
          <w:rFonts w:ascii="Daytona" w:hAnsi="Daytona"/>
          <w:b/>
          <w:bCs/>
          <w:sz w:val="18"/>
          <w:szCs w:val="18"/>
        </w:rPr>
        <w:t xml:space="preserve"> Amendment Resolution </w:t>
      </w:r>
      <w:r w:rsidR="0001544C" w:rsidRPr="0001544C">
        <w:rPr>
          <w:rFonts w:ascii="Daytona" w:hAnsi="Daytona"/>
          <w:b/>
          <w:bCs/>
          <w:sz w:val="18"/>
          <w:szCs w:val="18"/>
        </w:rPr>
        <w:t xml:space="preserve">2023 – 18 states the amounts of revenue and the expenses that were incurred and explained in the Public Hearing.  </w:t>
      </w:r>
      <w:r w:rsidR="005D0ED4">
        <w:rPr>
          <w:rFonts w:ascii="Daytona" w:hAnsi="Daytona"/>
          <w:b/>
          <w:bCs/>
          <w:sz w:val="18"/>
          <w:szCs w:val="18"/>
        </w:rPr>
        <w:t xml:space="preserve">With a few revisions, </w:t>
      </w:r>
      <w:r w:rsidR="00C94100" w:rsidRPr="0001544C">
        <w:rPr>
          <w:rFonts w:ascii="Daytona" w:hAnsi="Daytona"/>
          <w:b/>
          <w:bCs/>
          <w:sz w:val="18"/>
          <w:szCs w:val="18"/>
        </w:rPr>
        <w:t xml:space="preserve">Connie </w:t>
      </w:r>
      <w:r w:rsidR="00310CE0" w:rsidRPr="0001544C">
        <w:rPr>
          <w:rFonts w:ascii="Daytona" w:hAnsi="Daytona"/>
          <w:b/>
          <w:bCs/>
          <w:sz w:val="18"/>
          <w:szCs w:val="18"/>
        </w:rPr>
        <w:t xml:space="preserve">Thompson </w:t>
      </w:r>
      <w:r w:rsidR="00C94100" w:rsidRPr="0001544C">
        <w:rPr>
          <w:rFonts w:ascii="Daytona" w:hAnsi="Daytona"/>
          <w:b/>
          <w:bCs/>
          <w:sz w:val="18"/>
          <w:szCs w:val="18"/>
        </w:rPr>
        <w:t xml:space="preserve">made a motion to approve Resolution 2023-18.  Randy </w:t>
      </w:r>
      <w:r w:rsidR="00310CE0" w:rsidRPr="0001544C">
        <w:rPr>
          <w:rFonts w:ascii="Daytona" w:hAnsi="Daytona"/>
          <w:b/>
          <w:bCs/>
          <w:sz w:val="18"/>
          <w:szCs w:val="18"/>
        </w:rPr>
        <w:t xml:space="preserve">Wilhelm </w:t>
      </w:r>
      <w:r w:rsidR="00C94100" w:rsidRPr="0001544C">
        <w:rPr>
          <w:rFonts w:ascii="Daytona" w:hAnsi="Daytona"/>
          <w:b/>
          <w:bCs/>
          <w:sz w:val="18"/>
          <w:szCs w:val="18"/>
        </w:rPr>
        <w:t xml:space="preserve">seconded the motion. Motion carried with a 5-0 vote. </w:t>
      </w:r>
    </w:p>
    <w:p w14:paraId="17A502D1" w14:textId="2B1DF404" w:rsidR="002B7F53" w:rsidRDefault="00C94BF4" w:rsidP="004425C5">
      <w:pPr>
        <w:pStyle w:val="ListParagraph"/>
        <w:numPr>
          <w:ilvl w:val="0"/>
          <w:numId w:val="9"/>
        </w:numPr>
        <w:rPr>
          <w:rFonts w:ascii="Daytona" w:hAnsi="Daytona"/>
          <w:b/>
          <w:bCs/>
          <w:sz w:val="18"/>
          <w:szCs w:val="18"/>
        </w:rPr>
      </w:pPr>
      <w:r>
        <w:rPr>
          <w:rFonts w:ascii="Daytona" w:hAnsi="Daytona"/>
          <w:b/>
          <w:bCs/>
          <w:sz w:val="18"/>
          <w:szCs w:val="18"/>
        </w:rPr>
        <w:t xml:space="preserve">Resolution </w:t>
      </w:r>
      <w:r w:rsidR="0001544C">
        <w:rPr>
          <w:rFonts w:ascii="Daytona" w:hAnsi="Daytona"/>
          <w:b/>
          <w:bCs/>
          <w:sz w:val="18"/>
          <w:szCs w:val="18"/>
        </w:rPr>
        <w:t xml:space="preserve">2023-19 </w:t>
      </w:r>
      <w:r>
        <w:rPr>
          <w:rFonts w:ascii="Daytona" w:hAnsi="Daytona"/>
          <w:b/>
          <w:bCs/>
          <w:sz w:val="18"/>
          <w:szCs w:val="18"/>
        </w:rPr>
        <w:t xml:space="preserve">to Lift </w:t>
      </w:r>
      <w:r w:rsidR="00DA0004">
        <w:rPr>
          <w:rFonts w:ascii="Daytona" w:hAnsi="Daytona"/>
          <w:b/>
          <w:bCs/>
          <w:sz w:val="18"/>
          <w:szCs w:val="18"/>
        </w:rPr>
        <w:t>Moratorium</w:t>
      </w:r>
      <w:r w:rsidR="002B7F53" w:rsidRPr="004425C5">
        <w:rPr>
          <w:rFonts w:ascii="Daytona" w:hAnsi="Daytona"/>
          <w:b/>
          <w:bCs/>
          <w:sz w:val="18"/>
          <w:szCs w:val="18"/>
        </w:rPr>
        <w:t xml:space="preserve"> </w:t>
      </w:r>
      <w:r w:rsidR="00C94100">
        <w:rPr>
          <w:rFonts w:ascii="Daytona" w:hAnsi="Daytona"/>
          <w:b/>
          <w:bCs/>
          <w:sz w:val="18"/>
          <w:szCs w:val="18"/>
        </w:rPr>
        <w:t xml:space="preserve">– Dave Schneider recommended that the Board lift the moratorium. Improvements to the lagoon will allow the district to process the growth that will </w:t>
      </w:r>
      <w:r w:rsidR="00B71BD7">
        <w:rPr>
          <w:rFonts w:ascii="Daytona" w:hAnsi="Daytona"/>
          <w:b/>
          <w:bCs/>
          <w:sz w:val="18"/>
          <w:szCs w:val="18"/>
        </w:rPr>
        <w:t xml:space="preserve">be </w:t>
      </w:r>
      <w:r w:rsidR="00C94100">
        <w:rPr>
          <w:rFonts w:ascii="Daytona" w:hAnsi="Daytona"/>
          <w:b/>
          <w:bCs/>
          <w:sz w:val="18"/>
          <w:szCs w:val="18"/>
        </w:rPr>
        <w:t xml:space="preserve">brought on by lifting the moratorium. After a change to some verbiage in the Resolution, Connie </w:t>
      </w:r>
      <w:r w:rsidR="00310CE0">
        <w:rPr>
          <w:rFonts w:ascii="Daytona" w:hAnsi="Daytona"/>
          <w:b/>
          <w:bCs/>
          <w:sz w:val="18"/>
          <w:szCs w:val="18"/>
        </w:rPr>
        <w:t xml:space="preserve">Thompson </w:t>
      </w:r>
      <w:r w:rsidR="00C94100">
        <w:rPr>
          <w:rFonts w:ascii="Daytona" w:hAnsi="Daytona"/>
          <w:b/>
          <w:bCs/>
          <w:sz w:val="18"/>
          <w:szCs w:val="18"/>
        </w:rPr>
        <w:t>moved to approve Resolution 2023-1</w:t>
      </w:r>
      <w:r w:rsidR="00643477">
        <w:rPr>
          <w:rFonts w:ascii="Daytona" w:hAnsi="Daytona"/>
          <w:b/>
          <w:bCs/>
          <w:sz w:val="18"/>
          <w:szCs w:val="18"/>
        </w:rPr>
        <w:t>9</w:t>
      </w:r>
      <w:r w:rsidR="00C94100">
        <w:rPr>
          <w:rFonts w:ascii="Daytona" w:hAnsi="Daytona"/>
          <w:b/>
          <w:bCs/>
          <w:sz w:val="18"/>
          <w:szCs w:val="18"/>
        </w:rPr>
        <w:t>.  Mark Dembosky seconded the motion.  Motion carried 5-0.</w:t>
      </w:r>
    </w:p>
    <w:p w14:paraId="2E57E925" w14:textId="77777777" w:rsidR="00C94100" w:rsidRPr="004425C5" w:rsidRDefault="00C94100" w:rsidP="00C94100">
      <w:pPr>
        <w:pStyle w:val="ListParagraph"/>
        <w:rPr>
          <w:rFonts w:ascii="Daytona" w:hAnsi="Daytona"/>
          <w:b/>
          <w:bCs/>
          <w:sz w:val="18"/>
          <w:szCs w:val="18"/>
        </w:rPr>
      </w:pPr>
    </w:p>
    <w:p w14:paraId="33A4605D" w14:textId="44119193" w:rsidR="007602A9" w:rsidRDefault="00100DFB" w:rsidP="00100DFB">
      <w:pPr>
        <w:rPr>
          <w:rFonts w:ascii="Daytona" w:hAnsi="Daytona"/>
          <w:b/>
          <w:bCs/>
          <w:sz w:val="18"/>
          <w:szCs w:val="18"/>
        </w:rPr>
      </w:pPr>
      <w:r w:rsidRPr="00DF2AD9">
        <w:rPr>
          <w:rFonts w:ascii="Daytona" w:hAnsi="Daytona"/>
          <w:b/>
          <w:bCs/>
          <w:sz w:val="18"/>
          <w:szCs w:val="18"/>
        </w:rPr>
        <w:t>New Business</w:t>
      </w:r>
    </w:p>
    <w:p w14:paraId="39169C23" w14:textId="77777777" w:rsidR="005D0ED4" w:rsidRPr="00DF2AD9" w:rsidRDefault="005D0ED4" w:rsidP="00100DFB">
      <w:pPr>
        <w:rPr>
          <w:rFonts w:ascii="Daytona" w:hAnsi="Daytona"/>
          <w:b/>
          <w:bCs/>
          <w:sz w:val="18"/>
          <w:szCs w:val="18"/>
        </w:rPr>
      </w:pPr>
    </w:p>
    <w:p w14:paraId="79E23629" w14:textId="135106B8" w:rsidR="002968B8" w:rsidRPr="000B0858" w:rsidRDefault="001A78B0" w:rsidP="003A0D81">
      <w:pPr>
        <w:ind w:left="1440" w:hanging="720"/>
        <w:rPr>
          <w:rFonts w:ascii="Daytona" w:hAnsi="Daytona"/>
          <w:b/>
          <w:bCs/>
          <w:sz w:val="18"/>
          <w:szCs w:val="18"/>
        </w:rPr>
      </w:pPr>
      <w:r w:rsidRPr="000B0858">
        <w:rPr>
          <w:rFonts w:ascii="Daytona" w:hAnsi="Daytona"/>
          <w:b/>
          <w:bCs/>
          <w:sz w:val="18"/>
          <w:szCs w:val="18"/>
        </w:rPr>
        <w:t>1.</w:t>
      </w:r>
      <w:r w:rsidR="00D63456" w:rsidRPr="000B0858">
        <w:rPr>
          <w:rFonts w:ascii="Daytona" w:hAnsi="Daytona"/>
          <w:b/>
          <w:bCs/>
          <w:sz w:val="18"/>
          <w:szCs w:val="18"/>
        </w:rPr>
        <w:t xml:space="preserve"> </w:t>
      </w:r>
      <w:r w:rsidR="00643477">
        <w:rPr>
          <w:rFonts w:ascii="Daytona" w:hAnsi="Daytona"/>
          <w:b/>
          <w:bCs/>
          <w:sz w:val="18"/>
          <w:szCs w:val="18"/>
        </w:rPr>
        <w:tab/>
      </w:r>
      <w:r w:rsidR="00C94BF4">
        <w:rPr>
          <w:rFonts w:ascii="Daytona" w:hAnsi="Daytona"/>
          <w:b/>
          <w:bCs/>
          <w:sz w:val="18"/>
          <w:szCs w:val="18"/>
        </w:rPr>
        <w:t>Resolution</w:t>
      </w:r>
      <w:r w:rsidR="00C94100">
        <w:rPr>
          <w:rFonts w:ascii="Daytona" w:hAnsi="Daytona"/>
          <w:b/>
          <w:bCs/>
          <w:sz w:val="18"/>
          <w:szCs w:val="18"/>
        </w:rPr>
        <w:t xml:space="preserve"> 2023-</w:t>
      </w:r>
      <w:r w:rsidR="00643477">
        <w:rPr>
          <w:rFonts w:ascii="Daytona" w:hAnsi="Daytona"/>
          <w:b/>
          <w:bCs/>
          <w:sz w:val="18"/>
          <w:szCs w:val="18"/>
        </w:rPr>
        <w:t>20</w:t>
      </w:r>
      <w:r w:rsidR="00F25B93">
        <w:rPr>
          <w:rFonts w:ascii="Daytona" w:hAnsi="Daytona"/>
          <w:b/>
          <w:bCs/>
          <w:sz w:val="18"/>
          <w:szCs w:val="18"/>
        </w:rPr>
        <w:t xml:space="preserve"> for</w:t>
      </w:r>
      <w:r w:rsidR="00C94BF4">
        <w:rPr>
          <w:rFonts w:ascii="Daytona" w:hAnsi="Daytona"/>
          <w:b/>
          <w:bCs/>
          <w:sz w:val="18"/>
          <w:szCs w:val="18"/>
        </w:rPr>
        <w:t xml:space="preserve"> Amended Rules and Regulations</w:t>
      </w:r>
      <w:r w:rsidR="00C94100">
        <w:rPr>
          <w:rFonts w:ascii="Daytona" w:hAnsi="Daytona"/>
          <w:b/>
          <w:bCs/>
          <w:sz w:val="18"/>
          <w:szCs w:val="18"/>
        </w:rPr>
        <w:t xml:space="preserve"> – </w:t>
      </w:r>
      <w:r w:rsidR="009F26E8">
        <w:rPr>
          <w:rFonts w:ascii="Daytona" w:hAnsi="Daytona"/>
          <w:b/>
          <w:bCs/>
          <w:sz w:val="18"/>
          <w:szCs w:val="18"/>
        </w:rPr>
        <w:t xml:space="preserve">Section 2.3 to </w:t>
      </w:r>
      <w:r w:rsidR="00493E3A">
        <w:rPr>
          <w:rFonts w:ascii="Daytona" w:hAnsi="Daytona"/>
          <w:b/>
          <w:bCs/>
          <w:sz w:val="18"/>
          <w:szCs w:val="18"/>
        </w:rPr>
        <w:t>change</w:t>
      </w:r>
      <w:r w:rsidR="00C94100">
        <w:rPr>
          <w:rFonts w:ascii="Daytona" w:hAnsi="Daytona"/>
          <w:b/>
          <w:bCs/>
          <w:sz w:val="18"/>
          <w:szCs w:val="18"/>
        </w:rPr>
        <w:t xml:space="preserve"> the verbiage that will remove any chance of customers requesting a refund on taps purchased.</w:t>
      </w:r>
      <w:r w:rsidR="005D0ED4">
        <w:rPr>
          <w:rFonts w:ascii="Daytona" w:hAnsi="Daytona"/>
          <w:b/>
          <w:bCs/>
          <w:sz w:val="18"/>
          <w:szCs w:val="18"/>
        </w:rPr>
        <w:t xml:space="preserve"> Dave read the changes that were made and will be reflected in the Rules and Regulations of Round Mountain Water and Sanitation.</w:t>
      </w:r>
      <w:r w:rsidR="00C94100">
        <w:rPr>
          <w:rFonts w:ascii="Daytona" w:hAnsi="Daytona"/>
          <w:b/>
          <w:bCs/>
          <w:sz w:val="18"/>
          <w:szCs w:val="18"/>
        </w:rPr>
        <w:t xml:space="preserve"> Motion made by Connie Thompson, seconded by Randy Wilhelm.  Motion passed unanimously. </w:t>
      </w:r>
    </w:p>
    <w:p w14:paraId="16F9AAC5" w14:textId="2DAA4FEB" w:rsidR="001A78B0" w:rsidRDefault="001A78B0" w:rsidP="003A0D81">
      <w:pPr>
        <w:ind w:left="1440" w:hanging="720"/>
        <w:rPr>
          <w:rFonts w:ascii="Daytona" w:hAnsi="Daytona"/>
          <w:b/>
          <w:bCs/>
          <w:sz w:val="18"/>
          <w:szCs w:val="18"/>
        </w:rPr>
      </w:pPr>
      <w:r w:rsidRPr="000B0858">
        <w:rPr>
          <w:rFonts w:ascii="Daytona" w:hAnsi="Daytona"/>
          <w:b/>
          <w:bCs/>
          <w:sz w:val="18"/>
          <w:szCs w:val="18"/>
        </w:rPr>
        <w:t>2.</w:t>
      </w:r>
      <w:r w:rsidR="003A0D81">
        <w:rPr>
          <w:rFonts w:ascii="Daytona" w:hAnsi="Daytona"/>
          <w:b/>
          <w:bCs/>
          <w:sz w:val="18"/>
          <w:szCs w:val="18"/>
        </w:rPr>
        <w:tab/>
      </w:r>
      <w:r w:rsidR="00D63456" w:rsidRPr="000B0858">
        <w:rPr>
          <w:rFonts w:ascii="Daytona" w:hAnsi="Daytona"/>
          <w:b/>
          <w:bCs/>
          <w:sz w:val="18"/>
          <w:szCs w:val="18"/>
        </w:rPr>
        <w:t>Delinquency Policy Change</w:t>
      </w:r>
      <w:r w:rsidR="00C94100">
        <w:rPr>
          <w:rFonts w:ascii="Daytona" w:hAnsi="Daytona"/>
          <w:b/>
          <w:bCs/>
          <w:sz w:val="18"/>
          <w:szCs w:val="18"/>
        </w:rPr>
        <w:t xml:space="preserve"> –</w:t>
      </w:r>
      <w:r w:rsidR="00880ACB">
        <w:rPr>
          <w:rFonts w:ascii="Daytona" w:hAnsi="Daytona"/>
          <w:b/>
          <w:bCs/>
          <w:sz w:val="18"/>
          <w:szCs w:val="18"/>
        </w:rPr>
        <w:t xml:space="preserve">Resolution 2023-21 </w:t>
      </w:r>
      <w:r w:rsidR="00C94100">
        <w:rPr>
          <w:rFonts w:ascii="Daytona" w:hAnsi="Daytona"/>
          <w:b/>
          <w:bCs/>
          <w:sz w:val="18"/>
          <w:szCs w:val="18"/>
        </w:rPr>
        <w:t xml:space="preserve">to change the policy regarding delinquent accounts. </w:t>
      </w:r>
      <w:r w:rsidR="00493E3A">
        <w:rPr>
          <w:rFonts w:ascii="Daytona" w:hAnsi="Daytona"/>
          <w:b/>
          <w:bCs/>
          <w:sz w:val="18"/>
          <w:szCs w:val="18"/>
        </w:rPr>
        <w:t>Copies were included in the Board Packet.</w:t>
      </w:r>
      <w:r w:rsidR="00C94100">
        <w:rPr>
          <w:rFonts w:ascii="Daytona" w:hAnsi="Daytona"/>
          <w:b/>
          <w:bCs/>
          <w:sz w:val="18"/>
          <w:szCs w:val="18"/>
        </w:rPr>
        <w:t xml:space="preserve"> Motion to approve</w:t>
      </w:r>
      <w:r w:rsidR="00493E3A">
        <w:rPr>
          <w:rFonts w:ascii="Daytona" w:hAnsi="Daytona"/>
          <w:b/>
          <w:bCs/>
          <w:sz w:val="18"/>
          <w:szCs w:val="18"/>
        </w:rPr>
        <w:t xml:space="preserve"> Resolution 2023-21</w:t>
      </w:r>
      <w:r w:rsidR="00C94100">
        <w:rPr>
          <w:rFonts w:ascii="Daytona" w:hAnsi="Daytona"/>
          <w:b/>
          <w:bCs/>
          <w:sz w:val="18"/>
          <w:szCs w:val="18"/>
        </w:rPr>
        <w:t xml:space="preserve"> was made by Connie Thompson and seconded by Randy Wilhelm.  Motion carried with a 5-0 vote. </w:t>
      </w:r>
    </w:p>
    <w:p w14:paraId="66F01D8E" w14:textId="7F17CC29" w:rsidR="00EC6546" w:rsidRDefault="00EC6546" w:rsidP="003A0D81">
      <w:pPr>
        <w:ind w:left="1440" w:hanging="720"/>
        <w:rPr>
          <w:rFonts w:ascii="Daytona" w:hAnsi="Daytona"/>
          <w:b/>
          <w:bCs/>
          <w:sz w:val="18"/>
          <w:szCs w:val="18"/>
        </w:rPr>
      </w:pPr>
      <w:r>
        <w:rPr>
          <w:rFonts w:ascii="Daytona" w:hAnsi="Daytona"/>
          <w:b/>
          <w:bCs/>
          <w:sz w:val="18"/>
          <w:szCs w:val="18"/>
        </w:rPr>
        <w:t xml:space="preserve">3. </w:t>
      </w:r>
      <w:r w:rsidR="003A0D81">
        <w:rPr>
          <w:rFonts w:ascii="Daytona" w:hAnsi="Daytona"/>
          <w:b/>
          <w:bCs/>
          <w:sz w:val="18"/>
          <w:szCs w:val="18"/>
        </w:rPr>
        <w:tab/>
      </w:r>
      <w:r>
        <w:rPr>
          <w:rFonts w:ascii="Daytona" w:hAnsi="Daytona"/>
          <w:b/>
          <w:bCs/>
          <w:sz w:val="18"/>
          <w:szCs w:val="18"/>
        </w:rPr>
        <w:t xml:space="preserve">Excuse Mark Dembosky from November 16, </w:t>
      </w:r>
      <w:r w:rsidR="00310CE0">
        <w:rPr>
          <w:rFonts w:ascii="Daytona" w:hAnsi="Daytona"/>
          <w:b/>
          <w:bCs/>
          <w:sz w:val="18"/>
          <w:szCs w:val="18"/>
        </w:rPr>
        <w:t>2023,</w:t>
      </w:r>
      <w:r>
        <w:rPr>
          <w:rFonts w:ascii="Daytona" w:hAnsi="Daytona"/>
          <w:b/>
          <w:bCs/>
          <w:sz w:val="18"/>
          <w:szCs w:val="18"/>
        </w:rPr>
        <w:t xml:space="preserve"> Regular Board Meeting</w:t>
      </w:r>
      <w:r w:rsidR="00C94100">
        <w:rPr>
          <w:rFonts w:ascii="Daytona" w:hAnsi="Daytona"/>
          <w:b/>
          <w:bCs/>
          <w:sz w:val="18"/>
          <w:szCs w:val="18"/>
        </w:rPr>
        <w:t xml:space="preserve">.  Motion made by Connie Thompson and seconded by Randy Wilhelm.  Motion carried with a 4-0 vote. </w:t>
      </w:r>
    </w:p>
    <w:p w14:paraId="2E76F5BF" w14:textId="77777777" w:rsidR="00E76616" w:rsidRDefault="00E76616" w:rsidP="003A0D81">
      <w:pPr>
        <w:ind w:left="1440" w:hanging="720"/>
        <w:rPr>
          <w:rFonts w:ascii="Daytona" w:hAnsi="Daytona"/>
          <w:b/>
          <w:bCs/>
          <w:sz w:val="18"/>
          <w:szCs w:val="18"/>
        </w:rPr>
      </w:pPr>
    </w:p>
    <w:p w14:paraId="38728B1E" w14:textId="77777777" w:rsidR="00E76616" w:rsidRDefault="00E76616" w:rsidP="003A0D81">
      <w:pPr>
        <w:ind w:left="1440" w:hanging="720"/>
        <w:rPr>
          <w:rFonts w:ascii="Daytona" w:hAnsi="Daytona"/>
          <w:b/>
          <w:bCs/>
          <w:sz w:val="18"/>
          <w:szCs w:val="18"/>
        </w:rPr>
      </w:pPr>
    </w:p>
    <w:p w14:paraId="60FD4B57" w14:textId="4F003D46" w:rsidR="00330F41" w:rsidRDefault="00C94BF4" w:rsidP="000B0858">
      <w:pPr>
        <w:ind w:firstLine="720"/>
        <w:rPr>
          <w:rFonts w:ascii="Daytona" w:hAnsi="Daytona"/>
          <w:b/>
          <w:bCs/>
          <w:sz w:val="18"/>
          <w:szCs w:val="18"/>
        </w:rPr>
      </w:pPr>
      <w:r>
        <w:rPr>
          <w:rFonts w:ascii="Daytona" w:hAnsi="Daytona"/>
          <w:b/>
          <w:bCs/>
          <w:sz w:val="18"/>
          <w:szCs w:val="18"/>
        </w:rPr>
        <w:lastRenderedPageBreak/>
        <w:t xml:space="preserve">4. </w:t>
      </w:r>
      <w:r w:rsidR="003A0D81">
        <w:rPr>
          <w:rFonts w:ascii="Daytona" w:hAnsi="Daytona"/>
          <w:b/>
          <w:bCs/>
          <w:sz w:val="18"/>
          <w:szCs w:val="18"/>
        </w:rPr>
        <w:tab/>
      </w:r>
      <w:r w:rsidRPr="000B0858">
        <w:rPr>
          <w:rFonts w:ascii="Daytona" w:hAnsi="Daytona"/>
          <w:b/>
          <w:bCs/>
          <w:sz w:val="18"/>
          <w:szCs w:val="18"/>
        </w:rPr>
        <w:t xml:space="preserve">Personnel Policy </w:t>
      </w:r>
      <w:r>
        <w:rPr>
          <w:rFonts w:ascii="Daytona" w:hAnsi="Daytona"/>
          <w:b/>
          <w:bCs/>
          <w:sz w:val="18"/>
          <w:szCs w:val="18"/>
        </w:rPr>
        <w:t>and discussion – per Connie Thompson</w:t>
      </w:r>
    </w:p>
    <w:p w14:paraId="6F4CD19C" w14:textId="3EC7409F" w:rsidR="00C94BF4" w:rsidRDefault="00C94BF4" w:rsidP="000B0858">
      <w:pPr>
        <w:ind w:firstLine="720"/>
        <w:rPr>
          <w:rFonts w:ascii="Daytona" w:hAnsi="Daytona"/>
          <w:b/>
          <w:bCs/>
          <w:sz w:val="18"/>
          <w:szCs w:val="18"/>
        </w:rPr>
      </w:pPr>
      <w:r>
        <w:rPr>
          <w:rFonts w:ascii="Daytona" w:hAnsi="Daytona"/>
          <w:b/>
          <w:bCs/>
          <w:sz w:val="18"/>
          <w:szCs w:val="18"/>
        </w:rPr>
        <w:tab/>
        <w:t xml:space="preserve">Executive Session:  </w:t>
      </w:r>
      <w:r w:rsidR="004425C5">
        <w:rPr>
          <w:rFonts w:ascii="Daytona" w:hAnsi="Daytona"/>
          <w:b/>
          <w:bCs/>
          <w:sz w:val="18"/>
          <w:szCs w:val="18"/>
        </w:rPr>
        <w:t xml:space="preserve">§24-6-402 (4) (f), C.R.S. </w:t>
      </w:r>
      <w:r w:rsidR="00DA0004">
        <w:rPr>
          <w:rFonts w:ascii="Daytona" w:hAnsi="Daytona"/>
          <w:b/>
          <w:bCs/>
          <w:sz w:val="18"/>
          <w:szCs w:val="18"/>
        </w:rPr>
        <w:t>Personnel</w:t>
      </w:r>
      <w:r w:rsidR="004425C5">
        <w:rPr>
          <w:rFonts w:ascii="Daytona" w:hAnsi="Daytona"/>
          <w:b/>
          <w:bCs/>
          <w:sz w:val="18"/>
          <w:szCs w:val="18"/>
        </w:rPr>
        <w:t xml:space="preserve"> Matters Dave Schneider and Peggy Quint,</w:t>
      </w:r>
      <w:r w:rsidR="001A5E28">
        <w:rPr>
          <w:rFonts w:ascii="Daytona" w:hAnsi="Daytona"/>
          <w:b/>
          <w:bCs/>
          <w:sz w:val="18"/>
          <w:szCs w:val="18"/>
        </w:rPr>
        <w:t xml:space="preserve"> </w:t>
      </w:r>
    </w:p>
    <w:p w14:paraId="7C728A89" w14:textId="4C4E26EC" w:rsidR="0055663F" w:rsidRDefault="004425C5" w:rsidP="00E76616">
      <w:pPr>
        <w:ind w:left="3600"/>
        <w:rPr>
          <w:rFonts w:ascii="Daytona" w:hAnsi="Daytona"/>
          <w:b/>
          <w:bCs/>
          <w:sz w:val="18"/>
          <w:szCs w:val="18"/>
        </w:rPr>
      </w:pPr>
      <w:r>
        <w:rPr>
          <w:rFonts w:ascii="Daytona" w:hAnsi="Daytona"/>
          <w:b/>
          <w:bCs/>
          <w:sz w:val="18"/>
          <w:szCs w:val="18"/>
        </w:rPr>
        <w:t>District Manager and Assistant District Manager, and Steven Koch, ORC</w:t>
      </w:r>
      <w:r w:rsidR="00E76616">
        <w:rPr>
          <w:rFonts w:ascii="Daytona" w:hAnsi="Daytona"/>
          <w:b/>
          <w:bCs/>
          <w:sz w:val="18"/>
          <w:szCs w:val="18"/>
        </w:rPr>
        <w:t>, Carlan Cardenas, Office Assistant</w:t>
      </w:r>
    </w:p>
    <w:p w14:paraId="3B7FA171" w14:textId="77F200F2" w:rsidR="0055663F" w:rsidRDefault="0055663F" w:rsidP="0055663F">
      <w:pPr>
        <w:ind w:firstLine="720"/>
        <w:rPr>
          <w:rFonts w:ascii="Daytona" w:hAnsi="Daytona"/>
          <w:b/>
          <w:bCs/>
          <w:sz w:val="18"/>
          <w:szCs w:val="18"/>
        </w:rPr>
      </w:pPr>
      <w:r>
        <w:rPr>
          <w:rFonts w:ascii="Daytona" w:hAnsi="Daytona"/>
          <w:b/>
          <w:bCs/>
          <w:sz w:val="18"/>
          <w:szCs w:val="18"/>
        </w:rPr>
        <w:tab/>
      </w:r>
      <w:r>
        <w:rPr>
          <w:rFonts w:ascii="Daytona" w:hAnsi="Daytona"/>
          <w:b/>
          <w:bCs/>
          <w:sz w:val="18"/>
          <w:szCs w:val="18"/>
        </w:rPr>
        <w:tab/>
      </w:r>
      <w:r>
        <w:rPr>
          <w:rFonts w:ascii="Daytona" w:hAnsi="Daytona"/>
          <w:b/>
          <w:bCs/>
          <w:sz w:val="18"/>
          <w:szCs w:val="18"/>
        </w:rPr>
        <w:tab/>
      </w:r>
      <w:r>
        <w:rPr>
          <w:rFonts w:ascii="Daytona" w:hAnsi="Daytona"/>
          <w:b/>
          <w:bCs/>
          <w:sz w:val="18"/>
          <w:szCs w:val="18"/>
        </w:rPr>
        <w:tab/>
        <w:t>Personnel Policy Change</w:t>
      </w:r>
    </w:p>
    <w:p w14:paraId="2DB03EAF" w14:textId="77777777" w:rsidR="00ED2D81" w:rsidRDefault="00ED2D81" w:rsidP="0055663F">
      <w:pPr>
        <w:ind w:firstLine="720"/>
        <w:rPr>
          <w:rFonts w:ascii="Daytona" w:hAnsi="Daytona"/>
          <w:b/>
          <w:bCs/>
          <w:sz w:val="18"/>
          <w:szCs w:val="18"/>
        </w:rPr>
      </w:pPr>
    </w:p>
    <w:p w14:paraId="5BED54BA" w14:textId="0CD3A010" w:rsidR="00C94100" w:rsidRDefault="00C94100" w:rsidP="0055663F">
      <w:pPr>
        <w:ind w:firstLine="720"/>
        <w:rPr>
          <w:rFonts w:ascii="Daytona" w:hAnsi="Daytona"/>
          <w:b/>
          <w:bCs/>
          <w:sz w:val="18"/>
          <w:szCs w:val="18"/>
        </w:rPr>
      </w:pPr>
      <w:r>
        <w:rPr>
          <w:rFonts w:ascii="Daytona" w:hAnsi="Daytona"/>
          <w:b/>
          <w:bCs/>
          <w:sz w:val="18"/>
          <w:szCs w:val="18"/>
        </w:rPr>
        <w:t xml:space="preserve">Executive Session </w:t>
      </w:r>
      <w:r w:rsidR="003A0D81">
        <w:rPr>
          <w:rFonts w:ascii="Daytona" w:hAnsi="Daytona"/>
          <w:b/>
          <w:bCs/>
          <w:sz w:val="18"/>
          <w:szCs w:val="18"/>
        </w:rPr>
        <w:t xml:space="preserve">entered </w:t>
      </w:r>
      <w:r>
        <w:rPr>
          <w:rFonts w:ascii="Daytona" w:hAnsi="Daytona"/>
          <w:b/>
          <w:bCs/>
          <w:sz w:val="18"/>
          <w:szCs w:val="18"/>
        </w:rPr>
        <w:t>at 4:02 p.m.</w:t>
      </w:r>
    </w:p>
    <w:p w14:paraId="3BEA17BF" w14:textId="77777777" w:rsidR="00C94100" w:rsidRDefault="00C94100" w:rsidP="0055663F">
      <w:pPr>
        <w:ind w:firstLine="720"/>
        <w:rPr>
          <w:rFonts w:ascii="Daytona" w:hAnsi="Daytona"/>
          <w:b/>
          <w:bCs/>
          <w:sz w:val="18"/>
          <w:szCs w:val="18"/>
        </w:rPr>
      </w:pPr>
    </w:p>
    <w:p w14:paraId="250F2756" w14:textId="02269EDA" w:rsidR="00C94100" w:rsidRDefault="00C94100" w:rsidP="0055663F">
      <w:pPr>
        <w:ind w:firstLine="720"/>
        <w:rPr>
          <w:rFonts w:ascii="Daytona" w:hAnsi="Daytona"/>
          <w:b/>
          <w:bCs/>
          <w:sz w:val="18"/>
          <w:szCs w:val="18"/>
        </w:rPr>
      </w:pPr>
      <w:r>
        <w:rPr>
          <w:rFonts w:ascii="Daytona" w:hAnsi="Daytona"/>
          <w:b/>
          <w:bCs/>
          <w:sz w:val="18"/>
          <w:szCs w:val="18"/>
        </w:rPr>
        <w:t>Exited Executive Session at 4:26 p.m.</w:t>
      </w:r>
    </w:p>
    <w:p w14:paraId="66F583FA" w14:textId="77777777" w:rsidR="00C94100" w:rsidRDefault="00C94100" w:rsidP="0055663F">
      <w:pPr>
        <w:ind w:firstLine="720"/>
        <w:rPr>
          <w:rFonts w:ascii="Daytona" w:hAnsi="Daytona"/>
          <w:b/>
          <w:bCs/>
          <w:sz w:val="18"/>
          <w:szCs w:val="18"/>
        </w:rPr>
      </w:pPr>
    </w:p>
    <w:p w14:paraId="4E32D36B" w14:textId="767400FF" w:rsidR="00C94100" w:rsidRDefault="00C94100" w:rsidP="0055663F">
      <w:pPr>
        <w:ind w:firstLine="720"/>
        <w:rPr>
          <w:rFonts w:ascii="Daytona" w:hAnsi="Daytona"/>
          <w:b/>
          <w:bCs/>
          <w:sz w:val="18"/>
          <w:szCs w:val="18"/>
        </w:rPr>
      </w:pPr>
      <w:r>
        <w:rPr>
          <w:rFonts w:ascii="Daytona" w:hAnsi="Daytona"/>
          <w:b/>
          <w:bCs/>
          <w:sz w:val="18"/>
          <w:szCs w:val="18"/>
        </w:rPr>
        <w:t>Resumed Regular session and meeting adjourned at 4:27 p.m.</w:t>
      </w:r>
    </w:p>
    <w:sectPr w:rsidR="00C94100"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B9D1" w14:textId="77777777" w:rsidR="00C8638D" w:rsidRDefault="00C8638D">
      <w:r>
        <w:separator/>
      </w:r>
    </w:p>
    <w:p w14:paraId="2224396E" w14:textId="77777777" w:rsidR="00C8638D" w:rsidRDefault="00C8638D"/>
  </w:endnote>
  <w:endnote w:type="continuationSeparator" w:id="0">
    <w:p w14:paraId="5FAA122A" w14:textId="77777777" w:rsidR="00C8638D" w:rsidRDefault="00C8638D">
      <w:r>
        <w:continuationSeparator/>
      </w:r>
    </w:p>
    <w:p w14:paraId="1A87C4FA" w14:textId="77777777" w:rsidR="00C8638D" w:rsidRDefault="00C8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3E3B" w14:textId="77777777" w:rsidR="00C8638D" w:rsidRDefault="00C8638D">
      <w:r>
        <w:separator/>
      </w:r>
    </w:p>
    <w:p w14:paraId="6176497A" w14:textId="77777777" w:rsidR="00C8638D" w:rsidRDefault="00C8638D"/>
  </w:footnote>
  <w:footnote w:type="continuationSeparator" w:id="0">
    <w:p w14:paraId="6A8AE401" w14:textId="77777777" w:rsidR="00C8638D" w:rsidRDefault="00C8638D">
      <w:r>
        <w:continuationSeparator/>
      </w:r>
    </w:p>
    <w:p w14:paraId="6D59F505" w14:textId="77777777" w:rsidR="00C8638D" w:rsidRDefault="00C86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FA7D26">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1026"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FA7D26">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1027"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FA7D26"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1025"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7493E"/>
    <w:multiLevelType w:val="hybridMultilevel"/>
    <w:tmpl w:val="1378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0185F"/>
    <w:multiLevelType w:val="hybridMultilevel"/>
    <w:tmpl w:val="5B1239E4"/>
    <w:lvl w:ilvl="0" w:tplc="C18ED686">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2"/>
  </w:num>
  <w:num w:numId="2" w16cid:durableId="195240003">
    <w:abstractNumId w:val="9"/>
  </w:num>
  <w:num w:numId="3" w16cid:durableId="1836533326">
    <w:abstractNumId w:val="1"/>
  </w:num>
  <w:num w:numId="4" w16cid:durableId="2119716032">
    <w:abstractNumId w:val="10"/>
  </w:num>
  <w:num w:numId="5" w16cid:durableId="193232851">
    <w:abstractNumId w:val="0"/>
  </w:num>
  <w:num w:numId="6" w16cid:durableId="1800805423">
    <w:abstractNumId w:val="6"/>
  </w:num>
  <w:num w:numId="7" w16cid:durableId="1297880178">
    <w:abstractNumId w:val="3"/>
  </w:num>
  <w:num w:numId="8" w16cid:durableId="121000629">
    <w:abstractNumId w:val="7"/>
  </w:num>
  <w:num w:numId="9" w16cid:durableId="2075658430">
    <w:abstractNumId w:val="5"/>
  </w:num>
  <w:num w:numId="10" w16cid:durableId="458033298">
    <w:abstractNumId w:val="4"/>
  </w:num>
  <w:num w:numId="11" w16cid:durableId="6028096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5E5"/>
    <w:rsid w:val="000119DC"/>
    <w:rsid w:val="000152A4"/>
    <w:rsid w:val="0001544C"/>
    <w:rsid w:val="00021A79"/>
    <w:rsid w:val="000220FF"/>
    <w:rsid w:val="00025EF3"/>
    <w:rsid w:val="0002766D"/>
    <w:rsid w:val="0003006C"/>
    <w:rsid w:val="000472CB"/>
    <w:rsid w:val="00053CA7"/>
    <w:rsid w:val="000578A7"/>
    <w:rsid w:val="0007209E"/>
    <w:rsid w:val="00082452"/>
    <w:rsid w:val="000904D1"/>
    <w:rsid w:val="000A7911"/>
    <w:rsid w:val="000B0858"/>
    <w:rsid w:val="000B32E2"/>
    <w:rsid w:val="000C009F"/>
    <w:rsid w:val="000C4469"/>
    <w:rsid w:val="000C538C"/>
    <w:rsid w:val="000D4049"/>
    <w:rsid w:val="000D6766"/>
    <w:rsid w:val="000F1B2C"/>
    <w:rsid w:val="000F2D18"/>
    <w:rsid w:val="000F36DB"/>
    <w:rsid w:val="00100DFB"/>
    <w:rsid w:val="00105342"/>
    <w:rsid w:val="00142BBE"/>
    <w:rsid w:val="0016235F"/>
    <w:rsid w:val="00165951"/>
    <w:rsid w:val="00172708"/>
    <w:rsid w:val="001727CA"/>
    <w:rsid w:val="00182C36"/>
    <w:rsid w:val="001A5E28"/>
    <w:rsid w:val="001A735A"/>
    <w:rsid w:val="001A78B0"/>
    <w:rsid w:val="001C71F1"/>
    <w:rsid w:val="001E38DE"/>
    <w:rsid w:val="001F5736"/>
    <w:rsid w:val="0020619C"/>
    <w:rsid w:val="002202E8"/>
    <w:rsid w:val="002236F7"/>
    <w:rsid w:val="0022423D"/>
    <w:rsid w:val="00241352"/>
    <w:rsid w:val="0026331A"/>
    <w:rsid w:val="002876C5"/>
    <w:rsid w:val="0028776C"/>
    <w:rsid w:val="002968B8"/>
    <w:rsid w:val="002A490C"/>
    <w:rsid w:val="002A58E9"/>
    <w:rsid w:val="002B27F6"/>
    <w:rsid w:val="002B5C6D"/>
    <w:rsid w:val="002B7F53"/>
    <w:rsid w:val="002F36E2"/>
    <w:rsid w:val="002F40AA"/>
    <w:rsid w:val="00301FFD"/>
    <w:rsid w:val="00306C0A"/>
    <w:rsid w:val="00310CE0"/>
    <w:rsid w:val="003141FC"/>
    <w:rsid w:val="00321F7F"/>
    <w:rsid w:val="00330F41"/>
    <w:rsid w:val="00333F98"/>
    <w:rsid w:val="003373F1"/>
    <w:rsid w:val="0034358E"/>
    <w:rsid w:val="003447E2"/>
    <w:rsid w:val="003552C0"/>
    <w:rsid w:val="00362D7C"/>
    <w:rsid w:val="00383D17"/>
    <w:rsid w:val="0039184C"/>
    <w:rsid w:val="00392865"/>
    <w:rsid w:val="00392A01"/>
    <w:rsid w:val="003A0D81"/>
    <w:rsid w:val="003A3F5F"/>
    <w:rsid w:val="003B2F5B"/>
    <w:rsid w:val="003B65B6"/>
    <w:rsid w:val="003C6562"/>
    <w:rsid w:val="003E5B6F"/>
    <w:rsid w:val="003F70C8"/>
    <w:rsid w:val="0040681B"/>
    <w:rsid w:val="00411582"/>
    <w:rsid w:val="0042673F"/>
    <w:rsid w:val="004425C5"/>
    <w:rsid w:val="0044388E"/>
    <w:rsid w:val="00447E33"/>
    <w:rsid w:val="00455BFE"/>
    <w:rsid w:val="00484B08"/>
    <w:rsid w:val="00491390"/>
    <w:rsid w:val="00493E3A"/>
    <w:rsid w:val="004975C5"/>
    <w:rsid w:val="004A7CD3"/>
    <w:rsid w:val="004B0ED8"/>
    <w:rsid w:val="004C0261"/>
    <w:rsid w:val="004C1DDB"/>
    <w:rsid w:val="004C7F50"/>
    <w:rsid w:val="004E75CA"/>
    <w:rsid w:val="0050332D"/>
    <w:rsid w:val="00524141"/>
    <w:rsid w:val="005261E1"/>
    <w:rsid w:val="0055313A"/>
    <w:rsid w:val="0055663F"/>
    <w:rsid w:val="005662ED"/>
    <w:rsid w:val="005673B8"/>
    <w:rsid w:val="00572956"/>
    <w:rsid w:val="00572CCA"/>
    <w:rsid w:val="005867B8"/>
    <w:rsid w:val="005B48A5"/>
    <w:rsid w:val="005C2A22"/>
    <w:rsid w:val="005D0ED4"/>
    <w:rsid w:val="005D1617"/>
    <w:rsid w:val="005D3CC4"/>
    <w:rsid w:val="005F01B5"/>
    <w:rsid w:val="005F1BB1"/>
    <w:rsid w:val="00614FD5"/>
    <w:rsid w:val="00621FA7"/>
    <w:rsid w:val="00633028"/>
    <w:rsid w:val="006341BF"/>
    <w:rsid w:val="00643477"/>
    <w:rsid w:val="00650CB3"/>
    <w:rsid w:val="00651AE4"/>
    <w:rsid w:val="00664613"/>
    <w:rsid w:val="00676A10"/>
    <w:rsid w:val="00680E9F"/>
    <w:rsid w:val="00685007"/>
    <w:rsid w:val="00685A63"/>
    <w:rsid w:val="00695E4F"/>
    <w:rsid w:val="006A7F08"/>
    <w:rsid w:val="006C6591"/>
    <w:rsid w:val="006C74E1"/>
    <w:rsid w:val="00702EC5"/>
    <w:rsid w:val="00726EF6"/>
    <w:rsid w:val="00732618"/>
    <w:rsid w:val="007369CF"/>
    <w:rsid w:val="00745055"/>
    <w:rsid w:val="00757986"/>
    <w:rsid w:val="007602A9"/>
    <w:rsid w:val="00761821"/>
    <w:rsid w:val="00772728"/>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00F7F"/>
    <w:rsid w:val="0082495D"/>
    <w:rsid w:val="00826530"/>
    <w:rsid w:val="00880ACB"/>
    <w:rsid w:val="00897009"/>
    <w:rsid w:val="008A119A"/>
    <w:rsid w:val="008A186B"/>
    <w:rsid w:val="008A3D17"/>
    <w:rsid w:val="008A5438"/>
    <w:rsid w:val="008C317E"/>
    <w:rsid w:val="008C7283"/>
    <w:rsid w:val="008D5E7D"/>
    <w:rsid w:val="008F1BD1"/>
    <w:rsid w:val="008F41EC"/>
    <w:rsid w:val="0090271B"/>
    <w:rsid w:val="009129E0"/>
    <w:rsid w:val="00914260"/>
    <w:rsid w:val="00930A0F"/>
    <w:rsid w:val="00933A2F"/>
    <w:rsid w:val="00936F3F"/>
    <w:rsid w:val="00962ABA"/>
    <w:rsid w:val="00966448"/>
    <w:rsid w:val="00977988"/>
    <w:rsid w:val="009A2594"/>
    <w:rsid w:val="009B11B2"/>
    <w:rsid w:val="009B7D81"/>
    <w:rsid w:val="009D1F9F"/>
    <w:rsid w:val="009D35A0"/>
    <w:rsid w:val="009D732A"/>
    <w:rsid w:val="009E4DF5"/>
    <w:rsid w:val="009F26E8"/>
    <w:rsid w:val="009F3BD2"/>
    <w:rsid w:val="009F7A2D"/>
    <w:rsid w:val="00A04563"/>
    <w:rsid w:val="00A14C3D"/>
    <w:rsid w:val="00A206AE"/>
    <w:rsid w:val="00A23C5B"/>
    <w:rsid w:val="00A26C98"/>
    <w:rsid w:val="00A32B5D"/>
    <w:rsid w:val="00A32F82"/>
    <w:rsid w:val="00A50366"/>
    <w:rsid w:val="00A56484"/>
    <w:rsid w:val="00A70951"/>
    <w:rsid w:val="00A74A89"/>
    <w:rsid w:val="00A813D6"/>
    <w:rsid w:val="00A85E6D"/>
    <w:rsid w:val="00A879BF"/>
    <w:rsid w:val="00A904B0"/>
    <w:rsid w:val="00A9381C"/>
    <w:rsid w:val="00A9634D"/>
    <w:rsid w:val="00AA0848"/>
    <w:rsid w:val="00AD5D94"/>
    <w:rsid w:val="00AE320C"/>
    <w:rsid w:val="00AF5C7D"/>
    <w:rsid w:val="00AF7CCB"/>
    <w:rsid w:val="00B15391"/>
    <w:rsid w:val="00B46957"/>
    <w:rsid w:val="00B5347E"/>
    <w:rsid w:val="00B711C4"/>
    <w:rsid w:val="00B71BD7"/>
    <w:rsid w:val="00B83925"/>
    <w:rsid w:val="00B93761"/>
    <w:rsid w:val="00B94C8C"/>
    <w:rsid w:val="00B94C99"/>
    <w:rsid w:val="00B9507D"/>
    <w:rsid w:val="00B959CA"/>
    <w:rsid w:val="00BA0D44"/>
    <w:rsid w:val="00BA2B80"/>
    <w:rsid w:val="00BB4247"/>
    <w:rsid w:val="00BD14CB"/>
    <w:rsid w:val="00BD1548"/>
    <w:rsid w:val="00C15C1C"/>
    <w:rsid w:val="00C2240D"/>
    <w:rsid w:val="00C23819"/>
    <w:rsid w:val="00C23FD4"/>
    <w:rsid w:val="00C55540"/>
    <w:rsid w:val="00C56131"/>
    <w:rsid w:val="00C656A4"/>
    <w:rsid w:val="00C711EE"/>
    <w:rsid w:val="00C73AF5"/>
    <w:rsid w:val="00C779F6"/>
    <w:rsid w:val="00C8638D"/>
    <w:rsid w:val="00C94100"/>
    <w:rsid w:val="00C94BF4"/>
    <w:rsid w:val="00CB0307"/>
    <w:rsid w:val="00CB40ED"/>
    <w:rsid w:val="00CC6B2F"/>
    <w:rsid w:val="00CE6411"/>
    <w:rsid w:val="00CF1FED"/>
    <w:rsid w:val="00CF79FD"/>
    <w:rsid w:val="00D06949"/>
    <w:rsid w:val="00D20357"/>
    <w:rsid w:val="00D4674E"/>
    <w:rsid w:val="00D63456"/>
    <w:rsid w:val="00D669A3"/>
    <w:rsid w:val="00D95E8D"/>
    <w:rsid w:val="00DA0004"/>
    <w:rsid w:val="00DA1CFD"/>
    <w:rsid w:val="00DA230F"/>
    <w:rsid w:val="00DB0282"/>
    <w:rsid w:val="00DB5FC2"/>
    <w:rsid w:val="00DC4353"/>
    <w:rsid w:val="00DC548F"/>
    <w:rsid w:val="00DD0608"/>
    <w:rsid w:val="00DD7D21"/>
    <w:rsid w:val="00DE5630"/>
    <w:rsid w:val="00DF2AD9"/>
    <w:rsid w:val="00E03CE6"/>
    <w:rsid w:val="00E13244"/>
    <w:rsid w:val="00E14046"/>
    <w:rsid w:val="00E32E2E"/>
    <w:rsid w:val="00E55D45"/>
    <w:rsid w:val="00E64513"/>
    <w:rsid w:val="00E64DF9"/>
    <w:rsid w:val="00E76616"/>
    <w:rsid w:val="00E77437"/>
    <w:rsid w:val="00E805FE"/>
    <w:rsid w:val="00E81BA1"/>
    <w:rsid w:val="00E81D44"/>
    <w:rsid w:val="00E81E82"/>
    <w:rsid w:val="00E84468"/>
    <w:rsid w:val="00E85624"/>
    <w:rsid w:val="00E85A8A"/>
    <w:rsid w:val="00E85F56"/>
    <w:rsid w:val="00E870A9"/>
    <w:rsid w:val="00E9446F"/>
    <w:rsid w:val="00E976AB"/>
    <w:rsid w:val="00EA007B"/>
    <w:rsid w:val="00EA32AD"/>
    <w:rsid w:val="00EB1249"/>
    <w:rsid w:val="00EC067E"/>
    <w:rsid w:val="00EC6546"/>
    <w:rsid w:val="00ED0EC2"/>
    <w:rsid w:val="00ED2D81"/>
    <w:rsid w:val="00EF4547"/>
    <w:rsid w:val="00F06C9A"/>
    <w:rsid w:val="00F11617"/>
    <w:rsid w:val="00F25B93"/>
    <w:rsid w:val="00F33483"/>
    <w:rsid w:val="00F3441B"/>
    <w:rsid w:val="00F358EA"/>
    <w:rsid w:val="00F36283"/>
    <w:rsid w:val="00F37651"/>
    <w:rsid w:val="00F41CFA"/>
    <w:rsid w:val="00F43B32"/>
    <w:rsid w:val="00F52064"/>
    <w:rsid w:val="00F564B9"/>
    <w:rsid w:val="00F62680"/>
    <w:rsid w:val="00F660A1"/>
    <w:rsid w:val="00F748F4"/>
    <w:rsid w:val="00F818D0"/>
    <w:rsid w:val="00F85EEE"/>
    <w:rsid w:val="00F90DC8"/>
    <w:rsid w:val="00FA18D9"/>
    <w:rsid w:val="00FA460E"/>
    <w:rsid w:val="00FA5B2D"/>
    <w:rsid w:val="00FA607E"/>
    <w:rsid w:val="00FA7D26"/>
    <w:rsid w:val="00FB3F75"/>
    <w:rsid w:val="00FB6B67"/>
    <w:rsid w:val="00FC4B27"/>
    <w:rsid w:val="00FD249B"/>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(elegant).dotx</Template>
  <TotalTime>231</TotalTime>
  <Pages>4</Pages>
  <Words>1515</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15</cp:revision>
  <cp:lastPrinted>2023-12-18T21:12:00Z</cp:lastPrinted>
  <dcterms:created xsi:type="dcterms:W3CDTF">2024-01-09T20:51:00Z</dcterms:created>
  <dcterms:modified xsi:type="dcterms:W3CDTF">2024-01-18T17:25:00Z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