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E390" w14:textId="26D08D15" w:rsidR="00F43B32" w:rsidRPr="006E3007" w:rsidRDefault="002F36E2" w:rsidP="002F36E2">
      <w:pPr>
        <w:ind w:left="1440" w:firstLine="720"/>
        <w:rPr>
          <w:rFonts w:ascii="Daytona" w:hAnsi="Daytona"/>
          <w:b/>
          <w:bCs/>
          <w:sz w:val="32"/>
          <w:szCs w:val="32"/>
        </w:rPr>
      </w:pPr>
      <w:r w:rsidRPr="006E3007">
        <w:rPr>
          <w:rFonts w:ascii="Daytona" w:hAnsi="Daytona"/>
          <w:b/>
          <w:bCs/>
          <w:sz w:val="32"/>
          <w:szCs w:val="32"/>
        </w:rPr>
        <w:t xml:space="preserve">           </w:t>
      </w:r>
      <w:r w:rsidR="00BB4247" w:rsidRPr="006E3007">
        <w:rPr>
          <w:rFonts w:ascii="Daytona" w:hAnsi="Daytona"/>
          <w:b/>
          <w:bCs/>
          <w:sz w:val="32"/>
          <w:szCs w:val="32"/>
        </w:rPr>
        <w:t>ROUND MOUNTAIN WATER AND SANITATION</w:t>
      </w:r>
    </w:p>
    <w:p w14:paraId="6C3435CC" w14:textId="2A00D410" w:rsidR="00BB4247" w:rsidRPr="006E3007" w:rsidRDefault="00BB4247" w:rsidP="002F36E2">
      <w:pPr>
        <w:jc w:val="center"/>
        <w:rPr>
          <w:rFonts w:ascii="Daytona" w:hAnsi="Daytona"/>
          <w:b/>
          <w:bCs/>
          <w:sz w:val="32"/>
          <w:szCs w:val="32"/>
        </w:rPr>
      </w:pPr>
    </w:p>
    <w:p w14:paraId="7CD43483" w14:textId="741CE657" w:rsidR="00BB4247" w:rsidRPr="006E3007" w:rsidRDefault="001A735A" w:rsidP="00321F7F">
      <w:pPr>
        <w:jc w:val="center"/>
        <w:rPr>
          <w:rFonts w:ascii="Daytona" w:hAnsi="Daytona"/>
          <w:b/>
          <w:bCs/>
          <w:sz w:val="32"/>
          <w:szCs w:val="32"/>
        </w:rPr>
      </w:pPr>
      <w:r w:rsidRPr="006E3007">
        <w:rPr>
          <w:rFonts w:ascii="Daytona" w:hAnsi="Daytona"/>
          <w:b/>
          <w:bCs/>
          <w:sz w:val="32"/>
          <w:szCs w:val="32"/>
        </w:rPr>
        <w:t>PUBLIC HEARING and</w:t>
      </w:r>
      <w:r w:rsidR="00321F7F" w:rsidRPr="006E3007">
        <w:rPr>
          <w:rFonts w:ascii="Daytona" w:hAnsi="Daytona"/>
          <w:b/>
          <w:bCs/>
          <w:sz w:val="32"/>
          <w:szCs w:val="32"/>
        </w:rPr>
        <w:t xml:space="preserve"> </w:t>
      </w:r>
      <w:r w:rsidR="00BB4247" w:rsidRPr="006E3007">
        <w:rPr>
          <w:rFonts w:ascii="Daytona" w:hAnsi="Daytona"/>
          <w:b/>
          <w:bCs/>
          <w:sz w:val="32"/>
          <w:szCs w:val="32"/>
        </w:rPr>
        <w:t>BOARD OF DIRECTORS MEETING</w:t>
      </w:r>
    </w:p>
    <w:p w14:paraId="36A57109" w14:textId="03EE35D9" w:rsidR="00BB4247" w:rsidRPr="006E3007" w:rsidRDefault="00BB4247" w:rsidP="002F36E2">
      <w:pPr>
        <w:jc w:val="center"/>
        <w:rPr>
          <w:rFonts w:ascii="Daytona" w:hAnsi="Daytona"/>
          <w:b/>
          <w:bCs/>
          <w:sz w:val="32"/>
          <w:szCs w:val="32"/>
        </w:rPr>
      </w:pPr>
    </w:p>
    <w:p w14:paraId="6494758F" w14:textId="260FF7FE" w:rsidR="00BB4247" w:rsidRPr="006E3007" w:rsidRDefault="00BB4247" w:rsidP="002F36E2">
      <w:pPr>
        <w:jc w:val="center"/>
        <w:rPr>
          <w:rFonts w:ascii="Daytona" w:hAnsi="Daytona"/>
          <w:b/>
          <w:bCs/>
          <w:sz w:val="32"/>
          <w:szCs w:val="32"/>
        </w:rPr>
      </w:pPr>
      <w:r w:rsidRPr="006E3007">
        <w:rPr>
          <w:rFonts w:ascii="Daytona" w:hAnsi="Daytona"/>
          <w:b/>
          <w:bCs/>
          <w:sz w:val="32"/>
          <w:szCs w:val="32"/>
        </w:rPr>
        <w:t>THURSDAY</w:t>
      </w:r>
      <w:r w:rsidR="00914260" w:rsidRPr="006E3007">
        <w:rPr>
          <w:rFonts w:ascii="Daytona" w:hAnsi="Daytona"/>
          <w:b/>
          <w:bCs/>
          <w:sz w:val="32"/>
          <w:szCs w:val="32"/>
        </w:rPr>
        <w:t xml:space="preserve">, </w:t>
      </w:r>
      <w:r w:rsidR="0042673F" w:rsidRPr="006E3007">
        <w:rPr>
          <w:rFonts w:ascii="Daytona" w:hAnsi="Daytona"/>
          <w:b/>
          <w:bCs/>
          <w:sz w:val="32"/>
          <w:szCs w:val="32"/>
        </w:rPr>
        <w:t xml:space="preserve">December </w:t>
      </w:r>
      <w:r w:rsidR="006E3007" w:rsidRPr="006E3007">
        <w:rPr>
          <w:rFonts w:ascii="Daytona" w:hAnsi="Daytona"/>
          <w:b/>
          <w:bCs/>
          <w:sz w:val="32"/>
          <w:szCs w:val="32"/>
        </w:rPr>
        <w:t>14</w:t>
      </w:r>
      <w:r w:rsidR="0042673F" w:rsidRPr="006E3007">
        <w:rPr>
          <w:rFonts w:ascii="Daytona" w:hAnsi="Daytona"/>
          <w:b/>
          <w:bCs/>
          <w:sz w:val="32"/>
          <w:szCs w:val="32"/>
        </w:rPr>
        <w:t>,</w:t>
      </w:r>
      <w:r w:rsidR="001A735A" w:rsidRPr="006E3007">
        <w:rPr>
          <w:rFonts w:ascii="Daytona" w:hAnsi="Daytona"/>
          <w:b/>
          <w:bCs/>
          <w:sz w:val="32"/>
          <w:szCs w:val="32"/>
        </w:rPr>
        <w:t xml:space="preserve"> 2023</w:t>
      </w:r>
    </w:p>
    <w:p w14:paraId="5A8A8E94" w14:textId="4D0299AA" w:rsidR="00BB4247" w:rsidRPr="006E3007" w:rsidRDefault="00BB4247" w:rsidP="002F36E2">
      <w:pPr>
        <w:jc w:val="center"/>
        <w:rPr>
          <w:rFonts w:ascii="Daytona" w:hAnsi="Daytona"/>
          <w:b/>
          <w:bCs/>
          <w:sz w:val="32"/>
          <w:szCs w:val="32"/>
        </w:rPr>
      </w:pPr>
      <w:r w:rsidRPr="006E3007">
        <w:rPr>
          <w:rFonts w:ascii="Daytona" w:hAnsi="Daytona"/>
          <w:b/>
          <w:bCs/>
          <w:sz w:val="32"/>
          <w:szCs w:val="32"/>
        </w:rPr>
        <w:t>2:00 P.M.</w:t>
      </w:r>
      <w:r w:rsidR="004C0261" w:rsidRPr="006E3007">
        <w:rPr>
          <w:rFonts w:ascii="Daytona" w:hAnsi="Daytona"/>
          <w:b/>
          <w:bCs/>
          <w:sz w:val="32"/>
          <w:szCs w:val="32"/>
        </w:rPr>
        <w:t xml:space="preserve"> – 3</w:t>
      </w:r>
      <w:r w:rsidR="004C0261" w:rsidRPr="006E3007">
        <w:rPr>
          <w:rFonts w:ascii="Daytona" w:hAnsi="Daytona"/>
          <w:b/>
          <w:bCs/>
          <w:sz w:val="32"/>
          <w:szCs w:val="32"/>
          <w:vertAlign w:val="superscript"/>
        </w:rPr>
        <w:t>rd</w:t>
      </w:r>
      <w:r w:rsidR="004C0261" w:rsidRPr="006E3007">
        <w:rPr>
          <w:rFonts w:ascii="Daytona" w:hAnsi="Daytona"/>
          <w:b/>
          <w:bCs/>
          <w:sz w:val="32"/>
          <w:szCs w:val="32"/>
        </w:rPr>
        <w:t xml:space="preserve"> Street Gallery Building Conference Room</w:t>
      </w:r>
    </w:p>
    <w:p w14:paraId="77CDDF27" w14:textId="01A8C178" w:rsidR="005867B8" w:rsidRDefault="005867B8" w:rsidP="002F36E2">
      <w:pPr>
        <w:jc w:val="center"/>
        <w:rPr>
          <w:rFonts w:ascii="Daytona" w:hAnsi="Daytona"/>
          <w:b/>
          <w:bCs/>
          <w:sz w:val="32"/>
          <w:szCs w:val="32"/>
        </w:rPr>
      </w:pPr>
      <w:r w:rsidRPr="006E3007">
        <w:rPr>
          <w:rFonts w:ascii="Daytona" w:hAnsi="Daytona"/>
          <w:b/>
          <w:bCs/>
          <w:sz w:val="32"/>
          <w:szCs w:val="32"/>
        </w:rPr>
        <w:t>In-person or via zoom – Please call for Invite to Zoom</w:t>
      </w:r>
    </w:p>
    <w:p w14:paraId="12EF6CEE" w14:textId="77777777" w:rsidR="006E3007" w:rsidRDefault="006E3007" w:rsidP="006E3007">
      <w:pPr>
        <w:pStyle w:val="NormalWeb"/>
        <w:ind w:left="720"/>
      </w:pPr>
      <w:r>
        <w:t xml:space="preserve">Join Zoom Meeting </w:t>
      </w:r>
      <w:r>
        <w:br/>
      </w:r>
      <w:hyperlink r:id="rId9" w:history="1">
        <w:r>
          <w:rPr>
            <w:rStyle w:val="Hyperlink"/>
          </w:rPr>
          <w:t>https://us06web.zoom.us/j/85201938420?pwd=bBrHpRKaIf8SsipxPgzFu3sQrqGd6O.1</w:t>
        </w:r>
      </w:hyperlink>
      <w:r>
        <w:t xml:space="preserve"> </w:t>
      </w:r>
    </w:p>
    <w:p w14:paraId="06329F56" w14:textId="77777777" w:rsidR="006E3007" w:rsidRDefault="006E3007" w:rsidP="006E3007">
      <w:pPr>
        <w:pStyle w:val="NormalWeb"/>
        <w:ind w:left="720"/>
      </w:pPr>
      <w:r>
        <w:t xml:space="preserve">Meeting ID: 852 0193 8420 </w:t>
      </w:r>
      <w:r>
        <w:br/>
        <w:t xml:space="preserve">Passcode: 749117 </w:t>
      </w:r>
    </w:p>
    <w:p w14:paraId="21377BA3" w14:textId="07BF15D8" w:rsidR="00DF2AD9" w:rsidRPr="006E3007" w:rsidRDefault="006E3007" w:rsidP="00F660A1">
      <w:pPr>
        <w:jc w:val="center"/>
        <w:rPr>
          <w:rFonts w:ascii="Daytona" w:hAnsi="Daytona"/>
          <w:b/>
          <w:bCs/>
          <w:sz w:val="32"/>
          <w:szCs w:val="32"/>
        </w:rPr>
      </w:pPr>
      <w:r w:rsidRPr="006E3007">
        <w:rPr>
          <w:rFonts w:ascii="Daytona" w:hAnsi="Daytona"/>
          <w:b/>
          <w:bCs/>
          <w:sz w:val="32"/>
          <w:szCs w:val="32"/>
        </w:rPr>
        <w:t>EMERGENCY WORKSHOP</w:t>
      </w:r>
    </w:p>
    <w:p w14:paraId="5F7C7FDB" w14:textId="77777777" w:rsidR="006E3007" w:rsidRPr="006E3007" w:rsidRDefault="006E3007" w:rsidP="00F660A1">
      <w:pPr>
        <w:jc w:val="center"/>
        <w:rPr>
          <w:rFonts w:ascii="Daytona" w:hAnsi="Daytona"/>
          <w:b/>
          <w:bCs/>
          <w:sz w:val="32"/>
          <w:szCs w:val="32"/>
        </w:rPr>
      </w:pPr>
    </w:p>
    <w:p w14:paraId="52E34183" w14:textId="00EC04D1" w:rsidR="00BB4247" w:rsidRPr="006E3007" w:rsidRDefault="00BB4247" w:rsidP="00BB4247">
      <w:pPr>
        <w:rPr>
          <w:rFonts w:ascii="Daytona" w:hAnsi="Daytona"/>
          <w:b/>
          <w:bCs/>
          <w:sz w:val="32"/>
          <w:szCs w:val="32"/>
        </w:rPr>
      </w:pPr>
      <w:r w:rsidRPr="006E3007">
        <w:rPr>
          <w:rFonts w:ascii="Daytona" w:hAnsi="Daytona"/>
          <w:b/>
          <w:bCs/>
          <w:sz w:val="32"/>
          <w:szCs w:val="32"/>
        </w:rPr>
        <w:t>Call to Order</w:t>
      </w:r>
    </w:p>
    <w:p w14:paraId="658F1D6E" w14:textId="3E68F115" w:rsidR="002A58E9" w:rsidRPr="006E3007" w:rsidRDefault="002A58E9" w:rsidP="00BB4247">
      <w:pPr>
        <w:rPr>
          <w:rFonts w:ascii="Daytona" w:hAnsi="Daytona"/>
          <w:b/>
          <w:bCs/>
          <w:sz w:val="32"/>
          <w:szCs w:val="32"/>
        </w:rPr>
      </w:pPr>
    </w:p>
    <w:p w14:paraId="233B911C" w14:textId="0E9C57A7" w:rsidR="00BB4247" w:rsidRPr="006E3007" w:rsidRDefault="00BB4247" w:rsidP="00BB4247">
      <w:pPr>
        <w:rPr>
          <w:rFonts w:ascii="Daytona" w:hAnsi="Daytona"/>
          <w:b/>
          <w:bCs/>
          <w:sz w:val="32"/>
          <w:szCs w:val="32"/>
        </w:rPr>
      </w:pPr>
      <w:r w:rsidRPr="006E3007">
        <w:rPr>
          <w:rFonts w:ascii="Daytona" w:hAnsi="Daytona"/>
          <w:b/>
          <w:bCs/>
          <w:sz w:val="32"/>
          <w:szCs w:val="32"/>
        </w:rPr>
        <w:t>Roll Call</w:t>
      </w:r>
    </w:p>
    <w:p w14:paraId="25456272" w14:textId="71DE88A7" w:rsidR="00BB4247" w:rsidRPr="006E3007" w:rsidRDefault="00BB4247" w:rsidP="00BB4247">
      <w:pPr>
        <w:rPr>
          <w:rFonts w:ascii="Daytona" w:hAnsi="Daytona"/>
          <w:b/>
          <w:bCs/>
          <w:sz w:val="32"/>
          <w:szCs w:val="32"/>
        </w:rPr>
      </w:pPr>
    </w:p>
    <w:p w14:paraId="012D5553" w14:textId="3BAC9FB3" w:rsidR="00BB4247" w:rsidRPr="006E3007" w:rsidRDefault="00BB4247" w:rsidP="00BB4247">
      <w:pPr>
        <w:rPr>
          <w:rFonts w:ascii="Daytona" w:hAnsi="Daytona"/>
          <w:b/>
          <w:bCs/>
          <w:sz w:val="32"/>
          <w:szCs w:val="32"/>
        </w:rPr>
      </w:pPr>
      <w:r w:rsidRPr="006E3007">
        <w:rPr>
          <w:rFonts w:ascii="Daytona" w:hAnsi="Daytona"/>
          <w:b/>
          <w:bCs/>
          <w:sz w:val="32"/>
          <w:szCs w:val="32"/>
        </w:rPr>
        <w:t>Pledge of Allegiance</w:t>
      </w:r>
    </w:p>
    <w:p w14:paraId="68776E24" w14:textId="5F92362A" w:rsidR="00BB4247" w:rsidRPr="006E3007" w:rsidRDefault="00CC6B2F" w:rsidP="00CC6B2F">
      <w:pPr>
        <w:tabs>
          <w:tab w:val="left" w:pos="6255"/>
        </w:tabs>
        <w:rPr>
          <w:rFonts w:ascii="Daytona" w:hAnsi="Daytona"/>
          <w:b/>
          <w:bCs/>
          <w:sz w:val="32"/>
          <w:szCs w:val="32"/>
        </w:rPr>
      </w:pPr>
      <w:r w:rsidRPr="006E3007">
        <w:rPr>
          <w:rFonts w:ascii="Daytona" w:hAnsi="Daytona"/>
          <w:b/>
          <w:bCs/>
          <w:sz w:val="32"/>
          <w:szCs w:val="32"/>
        </w:rPr>
        <w:tab/>
      </w:r>
    </w:p>
    <w:p w14:paraId="6D80C4B1" w14:textId="4D3C03D4" w:rsidR="00BB4247" w:rsidRPr="006E3007" w:rsidRDefault="00BB4247" w:rsidP="00BB4247">
      <w:pPr>
        <w:rPr>
          <w:rFonts w:ascii="Daytona" w:hAnsi="Daytona"/>
          <w:b/>
          <w:bCs/>
          <w:sz w:val="32"/>
          <w:szCs w:val="32"/>
        </w:rPr>
      </w:pPr>
      <w:r w:rsidRPr="006E3007">
        <w:rPr>
          <w:rFonts w:ascii="Daytona" w:hAnsi="Daytona"/>
          <w:b/>
          <w:bCs/>
          <w:sz w:val="32"/>
          <w:szCs w:val="32"/>
          <w:highlight w:val="yellow"/>
        </w:rPr>
        <w:t xml:space="preserve">Public input </w:t>
      </w:r>
      <w:r w:rsidR="002F36E2" w:rsidRPr="006E3007">
        <w:rPr>
          <w:rFonts w:ascii="Daytona" w:hAnsi="Daytona"/>
          <w:b/>
          <w:bCs/>
          <w:sz w:val="32"/>
          <w:szCs w:val="32"/>
          <w:highlight w:val="yellow"/>
        </w:rPr>
        <w:t xml:space="preserve">for those </w:t>
      </w:r>
      <w:r w:rsidR="002F36E2" w:rsidRPr="006E3007">
        <w:rPr>
          <w:rFonts w:ascii="Daytona" w:hAnsi="Daytona"/>
          <w:b/>
          <w:bCs/>
          <w:sz w:val="32"/>
          <w:szCs w:val="32"/>
          <w:highlight w:val="yellow"/>
          <w:u w:val="single"/>
        </w:rPr>
        <w:t>not</w:t>
      </w:r>
      <w:r w:rsidR="002F36E2" w:rsidRPr="006E3007">
        <w:rPr>
          <w:rFonts w:ascii="Daytona" w:hAnsi="Daytona"/>
          <w:b/>
          <w:bCs/>
          <w:sz w:val="32"/>
          <w:szCs w:val="32"/>
          <w:highlight w:val="yellow"/>
        </w:rPr>
        <w:t xml:space="preserve"> on the </w:t>
      </w:r>
      <w:r w:rsidR="00F3441B" w:rsidRPr="006E3007">
        <w:rPr>
          <w:rFonts w:ascii="Daytona" w:hAnsi="Daytona"/>
          <w:b/>
          <w:bCs/>
          <w:sz w:val="32"/>
          <w:szCs w:val="32"/>
          <w:highlight w:val="yellow"/>
        </w:rPr>
        <w:t>agenda</w:t>
      </w:r>
      <w:r w:rsidR="002F36E2" w:rsidRPr="006E3007">
        <w:rPr>
          <w:rFonts w:ascii="Daytona" w:hAnsi="Daytona"/>
          <w:b/>
          <w:bCs/>
          <w:sz w:val="32"/>
          <w:szCs w:val="32"/>
          <w:highlight w:val="yellow"/>
        </w:rPr>
        <w:t xml:space="preserve"> </w:t>
      </w:r>
      <w:r w:rsidRPr="006E3007">
        <w:rPr>
          <w:rFonts w:ascii="Daytona" w:hAnsi="Daytona"/>
          <w:b/>
          <w:bCs/>
          <w:sz w:val="32"/>
          <w:szCs w:val="32"/>
          <w:highlight w:val="yellow"/>
        </w:rPr>
        <w:t>will be limited to 3 minutes</w:t>
      </w:r>
      <w:r w:rsidR="002F36E2" w:rsidRPr="006E3007">
        <w:rPr>
          <w:rFonts w:ascii="Daytona" w:hAnsi="Daytona"/>
          <w:b/>
          <w:bCs/>
          <w:sz w:val="32"/>
          <w:szCs w:val="32"/>
          <w:highlight w:val="yellow"/>
        </w:rPr>
        <w:t>.</w:t>
      </w:r>
    </w:p>
    <w:p w14:paraId="34A87587" w14:textId="77777777" w:rsidR="001A735A" w:rsidRPr="00DF2AD9" w:rsidRDefault="001A735A" w:rsidP="00BB4247">
      <w:pPr>
        <w:rPr>
          <w:rFonts w:ascii="Daytona" w:hAnsi="Daytona"/>
          <w:b/>
          <w:bCs/>
          <w:sz w:val="18"/>
          <w:szCs w:val="18"/>
        </w:rPr>
      </w:pPr>
    </w:p>
    <w:p w14:paraId="60FD4B57" w14:textId="77777777" w:rsidR="00330F41" w:rsidRPr="006E3007" w:rsidRDefault="00330F41" w:rsidP="000B0858">
      <w:pPr>
        <w:ind w:firstLine="720"/>
        <w:rPr>
          <w:rFonts w:ascii="Daytona" w:hAnsi="Daytona"/>
          <w:b/>
          <w:bCs/>
          <w:sz w:val="40"/>
          <w:szCs w:val="40"/>
        </w:rPr>
      </w:pPr>
    </w:p>
    <w:p w14:paraId="35CAB274" w14:textId="52EE6733" w:rsidR="006E3007" w:rsidRDefault="006E3007" w:rsidP="006E3007">
      <w:pPr>
        <w:pStyle w:val="ListParagraph"/>
        <w:numPr>
          <w:ilvl w:val="0"/>
          <w:numId w:val="10"/>
        </w:numPr>
        <w:rPr>
          <w:rFonts w:ascii="Daytona" w:hAnsi="Daytona"/>
          <w:b/>
          <w:bCs/>
          <w:sz w:val="40"/>
          <w:szCs w:val="40"/>
        </w:rPr>
      </w:pPr>
      <w:r w:rsidRPr="006E3007">
        <w:rPr>
          <w:rFonts w:ascii="Daytona" w:hAnsi="Daytona"/>
          <w:b/>
          <w:bCs/>
          <w:sz w:val="40"/>
          <w:szCs w:val="40"/>
        </w:rPr>
        <w:t>Moratorium – Maintain or Release Discussion</w:t>
      </w:r>
    </w:p>
    <w:p w14:paraId="3AE37798" w14:textId="77777777" w:rsidR="006E3007" w:rsidRPr="006E3007" w:rsidRDefault="006E3007" w:rsidP="006E3007">
      <w:pPr>
        <w:pStyle w:val="ListParagraph"/>
        <w:ind w:left="1080"/>
        <w:rPr>
          <w:rFonts w:ascii="Daytona" w:hAnsi="Daytona"/>
          <w:b/>
          <w:bCs/>
          <w:sz w:val="40"/>
          <w:szCs w:val="40"/>
        </w:rPr>
      </w:pPr>
    </w:p>
    <w:p w14:paraId="210B69E5" w14:textId="7807F5ED" w:rsidR="006E3007" w:rsidRPr="006E3007" w:rsidRDefault="006E3007" w:rsidP="006E3007">
      <w:pPr>
        <w:pStyle w:val="ListParagraph"/>
        <w:numPr>
          <w:ilvl w:val="0"/>
          <w:numId w:val="10"/>
        </w:numPr>
        <w:rPr>
          <w:rFonts w:ascii="Daytona" w:hAnsi="Daytona"/>
          <w:b/>
          <w:bCs/>
          <w:sz w:val="40"/>
          <w:szCs w:val="40"/>
        </w:rPr>
      </w:pPr>
      <w:r w:rsidRPr="006E3007">
        <w:rPr>
          <w:rFonts w:ascii="Daytona" w:hAnsi="Daytona"/>
          <w:b/>
          <w:bCs/>
          <w:sz w:val="40"/>
          <w:szCs w:val="40"/>
        </w:rPr>
        <w:t>WWTP Solution Discussion</w:t>
      </w:r>
    </w:p>
    <w:p w14:paraId="054C1E6F" w14:textId="77777777" w:rsidR="006E3007" w:rsidRDefault="006E3007" w:rsidP="000B0858">
      <w:pPr>
        <w:ind w:firstLine="720"/>
        <w:rPr>
          <w:rFonts w:ascii="Daytona" w:hAnsi="Daytona"/>
          <w:b/>
          <w:bCs/>
          <w:sz w:val="18"/>
          <w:szCs w:val="18"/>
        </w:rPr>
      </w:pPr>
    </w:p>
    <w:p w14:paraId="0E6061DF" w14:textId="77777777" w:rsidR="006E3007" w:rsidRPr="000B0858" w:rsidRDefault="006E3007" w:rsidP="000B0858">
      <w:pPr>
        <w:ind w:firstLine="720"/>
        <w:rPr>
          <w:rFonts w:ascii="Daytona" w:hAnsi="Daytona"/>
          <w:b/>
          <w:bCs/>
          <w:sz w:val="18"/>
          <w:szCs w:val="18"/>
        </w:rPr>
      </w:pPr>
    </w:p>
    <w:p w14:paraId="0490D6AA" w14:textId="2EFD0F08" w:rsidR="00BB4247" w:rsidRPr="006E3007" w:rsidRDefault="00DA230F" w:rsidP="00B46957">
      <w:pPr>
        <w:ind w:left="2880" w:firstLine="720"/>
        <w:rPr>
          <w:sz w:val="32"/>
          <w:szCs w:val="32"/>
        </w:rPr>
      </w:pPr>
      <w:r w:rsidRPr="006E3007">
        <w:rPr>
          <w:rFonts w:ascii="Daytona" w:hAnsi="Daytona"/>
          <w:b/>
          <w:bCs/>
          <w:sz w:val="32"/>
          <w:szCs w:val="32"/>
        </w:rPr>
        <w:t xml:space="preserve">              </w:t>
      </w:r>
      <w:r w:rsidR="004C0261" w:rsidRPr="006E3007">
        <w:rPr>
          <w:rFonts w:ascii="Daytona" w:hAnsi="Daytona"/>
          <w:b/>
          <w:bCs/>
          <w:sz w:val="32"/>
          <w:szCs w:val="32"/>
        </w:rPr>
        <w:t>Adjourn</w:t>
      </w:r>
    </w:p>
    <w:sectPr w:rsidR="00BB4247" w:rsidRPr="006E3007" w:rsidSect="004C02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0" w:footer="9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9EEC" w14:textId="77777777" w:rsidR="00D669A3" w:rsidRDefault="00D669A3">
      <w:r>
        <w:separator/>
      </w:r>
    </w:p>
    <w:p w14:paraId="1D0EADC3" w14:textId="77777777" w:rsidR="00D669A3" w:rsidRDefault="00D669A3"/>
  </w:endnote>
  <w:endnote w:type="continuationSeparator" w:id="0">
    <w:p w14:paraId="6BBD048B" w14:textId="77777777" w:rsidR="00D669A3" w:rsidRDefault="00D669A3">
      <w:r>
        <w:continuationSeparator/>
      </w:r>
    </w:p>
    <w:p w14:paraId="4D643D29" w14:textId="77777777" w:rsidR="00D669A3" w:rsidRDefault="00D66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FC96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A4CEF04" w14:textId="77777777" w:rsidR="005673B8" w:rsidRDefault="005673B8">
    <w:pPr>
      <w:pStyle w:val="Footer"/>
    </w:pPr>
  </w:p>
  <w:p w14:paraId="547A5534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6D01" w14:textId="77777777"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1B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9E8B6B" w14:textId="77777777" w:rsidR="005673B8" w:rsidRDefault="005673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8242" w14:textId="77777777"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E7FF" w14:textId="77777777" w:rsidR="00D669A3" w:rsidRDefault="00D669A3">
      <w:r>
        <w:separator/>
      </w:r>
    </w:p>
    <w:p w14:paraId="2B7A15ED" w14:textId="77777777" w:rsidR="00D669A3" w:rsidRDefault="00D669A3"/>
  </w:footnote>
  <w:footnote w:type="continuationSeparator" w:id="0">
    <w:p w14:paraId="18621512" w14:textId="77777777" w:rsidR="00D669A3" w:rsidRDefault="00D669A3">
      <w:r>
        <w:continuationSeparator/>
      </w:r>
    </w:p>
    <w:p w14:paraId="05CF0C90" w14:textId="77777777" w:rsidR="00D669A3" w:rsidRDefault="00D66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F521" w14:textId="77777777" w:rsidR="00E81BA1" w:rsidRDefault="001263B8">
    <w:pPr>
      <w:pStyle w:val="Header"/>
    </w:pPr>
    <w:r>
      <w:rPr>
        <w:noProof/>
      </w:rPr>
      <w:pict w14:anchorId="65F58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5" o:spid="_x0000_s2050" type="#_x0000_t75" style="position:absolute;left:0;text-align:left;margin-left:0;margin-top:0;width:431.8pt;height:321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6F36" w14:textId="77777777" w:rsidR="00E81BA1" w:rsidRDefault="001263B8">
    <w:pPr>
      <w:pStyle w:val="Header"/>
    </w:pPr>
    <w:r>
      <w:rPr>
        <w:noProof/>
      </w:rPr>
      <w:pict w14:anchorId="165BD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6" o:spid="_x0000_s2051" type="#_x0000_t75" style="position:absolute;left:0;text-align:left;margin-left:0;margin-top:0;width:431.8pt;height:321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1ED1" w14:textId="77777777" w:rsidR="00E81BA1" w:rsidRDefault="001263B8" w:rsidP="00F36283">
    <w:pPr>
      <w:pStyle w:val="Header"/>
      <w:jc w:val="left"/>
    </w:pPr>
    <w:r>
      <w:rPr>
        <w:noProof/>
      </w:rPr>
      <w:pict w14:anchorId="5BC70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4" o:spid="_x0000_s2049" type="#_x0000_t75" style="position:absolute;margin-left:0;margin-top:0;width:431.8pt;height:321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38A5"/>
    <w:multiLevelType w:val="hybridMultilevel"/>
    <w:tmpl w:val="2730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078B6"/>
    <w:multiLevelType w:val="hybridMultilevel"/>
    <w:tmpl w:val="B560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2F6C"/>
    <w:multiLevelType w:val="hybridMultilevel"/>
    <w:tmpl w:val="F320A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5423B"/>
    <w:multiLevelType w:val="hybridMultilevel"/>
    <w:tmpl w:val="2868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44CB5"/>
    <w:multiLevelType w:val="hybridMultilevel"/>
    <w:tmpl w:val="2EEA0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511B6"/>
    <w:multiLevelType w:val="hybridMultilevel"/>
    <w:tmpl w:val="C67E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A7051"/>
    <w:multiLevelType w:val="hybridMultilevel"/>
    <w:tmpl w:val="59CC8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31B7E"/>
    <w:multiLevelType w:val="hybridMultilevel"/>
    <w:tmpl w:val="42E009D2"/>
    <w:lvl w:ilvl="0" w:tplc="24FC4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D632E0"/>
    <w:multiLevelType w:val="hybridMultilevel"/>
    <w:tmpl w:val="6CC4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D62B6"/>
    <w:multiLevelType w:val="hybridMultilevel"/>
    <w:tmpl w:val="8D66FD0C"/>
    <w:lvl w:ilvl="0" w:tplc="4CE8C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7861513">
    <w:abstractNumId w:val="2"/>
  </w:num>
  <w:num w:numId="2" w16cid:durableId="195240003">
    <w:abstractNumId w:val="8"/>
  </w:num>
  <w:num w:numId="3" w16cid:durableId="1836533326">
    <w:abstractNumId w:val="1"/>
  </w:num>
  <w:num w:numId="4" w16cid:durableId="2119716032">
    <w:abstractNumId w:val="9"/>
  </w:num>
  <w:num w:numId="5" w16cid:durableId="193232851">
    <w:abstractNumId w:val="0"/>
  </w:num>
  <w:num w:numId="6" w16cid:durableId="1800805423">
    <w:abstractNumId w:val="5"/>
  </w:num>
  <w:num w:numId="7" w16cid:durableId="1297880178">
    <w:abstractNumId w:val="3"/>
  </w:num>
  <w:num w:numId="8" w16cid:durableId="121000629">
    <w:abstractNumId w:val="6"/>
  </w:num>
  <w:num w:numId="9" w16cid:durableId="2075658430">
    <w:abstractNumId w:val="4"/>
  </w:num>
  <w:num w:numId="10" w16cid:durableId="123496676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A1"/>
    <w:rsid w:val="000119DC"/>
    <w:rsid w:val="000152A4"/>
    <w:rsid w:val="00021A79"/>
    <w:rsid w:val="000220FF"/>
    <w:rsid w:val="00025EF3"/>
    <w:rsid w:val="0002766D"/>
    <w:rsid w:val="00053CA7"/>
    <w:rsid w:val="000578A7"/>
    <w:rsid w:val="0007209E"/>
    <w:rsid w:val="000904D1"/>
    <w:rsid w:val="000A7911"/>
    <w:rsid w:val="000B0858"/>
    <w:rsid w:val="000B32E2"/>
    <w:rsid w:val="000C009F"/>
    <w:rsid w:val="000C4469"/>
    <w:rsid w:val="000C538C"/>
    <w:rsid w:val="000D4049"/>
    <w:rsid w:val="000D6766"/>
    <w:rsid w:val="000F1B2C"/>
    <w:rsid w:val="000F36DB"/>
    <w:rsid w:val="00100DFB"/>
    <w:rsid w:val="00105342"/>
    <w:rsid w:val="001263B8"/>
    <w:rsid w:val="0016235F"/>
    <w:rsid w:val="00165951"/>
    <w:rsid w:val="00172708"/>
    <w:rsid w:val="001727CA"/>
    <w:rsid w:val="00182C36"/>
    <w:rsid w:val="001A735A"/>
    <w:rsid w:val="001A78B0"/>
    <w:rsid w:val="001C71F1"/>
    <w:rsid w:val="001E38DE"/>
    <w:rsid w:val="001F5736"/>
    <w:rsid w:val="0020619C"/>
    <w:rsid w:val="002202E8"/>
    <w:rsid w:val="0022423D"/>
    <w:rsid w:val="00241352"/>
    <w:rsid w:val="00257C43"/>
    <w:rsid w:val="0026331A"/>
    <w:rsid w:val="002876C5"/>
    <w:rsid w:val="0028776C"/>
    <w:rsid w:val="002968B8"/>
    <w:rsid w:val="002A490C"/>
    <w:rsid w:val="002A58E9"/>
    <w:rsid w:val="002B5C6D"/>
    <w:rsid w:val="002B7F53"/>
    <w:rsid w:val="002F36E2"/>
    <w:rsid w:val="002F40AA"/>
    <w:rsid w:val="00301FFD"/>
    <w:rsid w:val="00306C0A"/>
    <w:rsid w:val="003141FC"/>
    <w:rsid w:val="00321F7F"/>
    <w:rsid w:val="00330F41"/>
    <w:rsid w:val="00333F98"/>
    <w:rsid w:val="0034358E"/>
    <w:rsid w:val="003447E2"/>
    <w:rsid w:val="003552C0"/>
    <w:rsid w:val="00362D7C"/>
    <w:rsid w:val="00383D17"/>
    <w:rsid w:val="0039184C"/>
    <w:rsid w:val="00392865"/>
    <w:rsid w:val="00392A01"/>
    <w:rsid w:val="003A3F5F"/>
    <w:rsid w:val="003B2F5B"/>
    <w:rsid w:val="003B65B6"/>
    <w:rsid w:val="003C6562"/>
    <w:rsid w:val="003E5B6F"/>
    <w:rsid w:val="003F70C8"/>
    <w:rsid w:val="0040681B"/>
    <w:rsid w:val="00411582"/>
    <w:rsid w:val="0042673F"/>
    <w:rsid w:val="0044388E"/>
    <w:rsid w:val="00447E33"/>
    <w:rsid w:val="00484B08"/>
    <w:rsid w:val="00491390"/>
    <w:rsid w:val="004975C5"/>
    <w:rsid w:val="004A7CD3"/>
    <w:rsid w:val="004B0ED8"/>
    <w:rsid w:val="004C0261"/>
    <w:rsid w:val="004C1DDB"/>
    <w:rsid w:val="004C7F50"/>
    <w:rsid w:val="004E75CA"/>
    <w:rsid w:val="0050332D"/>
    <w:rsid w:val="00524141"/>
    <w:rsid w:val="0055313A"/>
    <w:rsid w:val="005662ED"/>
    <w:rsid w:val="005673B8"/>
    <w:rsid w:val="00572956"/>
    <w:rsid w:val="005867B8"/>
    <w:rsid w:val="005C2A22"/>
    <w:rsid w:val="005D1617"/>
    <w:rsid w:val="005D3CC4"/>
    <w:rsid w:val="005F1BB1"/>
    <w:rsid w:val="00621FA7"/>
    <w:rsid w:val="00633028"/>
    <w:rsid w:val="006341BF"/>
    <w:rsid w:val="00650CB3"/>
    <w:rsid w:val="00651AE4"/>
    <w:rsid w:val="00664613"/>
    <w:rsid w:val="00676A10"/>
    <w:rsid w:val="00680E9F"/>
    <w:rsid w:val="00685007"/>
    <w:rsid w:val="00685A63"/>
    <w:rsid w:val="00695E4F"/>
    <w:rsid w:val="006A7F08"/>
    <w:rsid w:val="006C6591"/>
    <w:rsid w:val="006C74E1"/>
    <w:rsid w:val="006E3007"/>
    <w:rsid w:val="00702EC5"/>
    <w:rsid w:val="00726EF6"/>
    <w:rsid w:val="007369CF"/>
    <w:rsid w:val="00745055"/>
    <w:rsid w:val="00757986"/>
    <w:rsid w:val="007602A9"/>
    <w:rsid w:val="00761821"/>
    <w:rsid w:val="0078186B"/>
    <w:rsid w:val="007823C0"/>
    <w:rsid w:val="00782E15"/>
    <w:rsid w:val="007A044D"/>
    <w:rsid w:val="007A6B0C"/>
    <w:rsid w:val="007B58E4"/>
    <w:rsid w:val="007C3A75"/>
    <w:rsid w:val="007D5850"/>
    <w:rsid w:val="007D5D75"/>
    <w:rsid w:val="007D5F13"/>
    <w:rsid w:val="007E05D9"/>
    <w:rsid w:val="007E297F"/>
    <w:rsid w:val="007F1007"/>
    <w:rsid w:val="007F73D8"/>
    <w:rsid w:val="0082495D"/>
    <w:rsid w:val="00826530"/>
    <w:rsid w:val="00897009"/>
    <w:rsid w:val="008A119A"/>
    <w:rsid w:val="008A186B"/>
    <w:rsid w:val="008A3D17"/>
    <w:rsid w:val="008A5438"/>
    <w:rsid w:val="008C317E"/>
    <w:rsid w:val="008C7283"/>
    <w:rsid w:val="008D5E7D"/>
    <w:rsid w:val="008F1BD1"/>
    <w:rsid w:val="008F41EC"/>
    <w:rsid w:val="009129E0"/>
    <w:rsid w:val="00914260"/>
    <w:rsid w:val="00930A0F"/>
    <w:rsid w:val="00933A2F"/>
    <w:rsid w:val="00936F3F"/>
    <w:rsid w:val="00962ABA"/>
    <w:rsid w:val="00966448"/>
    <w:rsid w:val="00977988"/>
    <w:rsid w:val="009A2594"/>
    <w:rsid w:val="009B11B2"/>
    <w:rsid w:val="009B7D81"/>
    <w:rsid w:val="009D1F9F"/>
    <w:rsid w:val="009D35A0"/>
    <w:rsid w:val="009D732A"/>
    <w:rsid w:val="009E4DF5"/>
    <w:rsid w:val="009F3BD2"/>
    <w:rsid w:val="009F7A2D"/>
    <w:rsid w:val="00A04563"/>
    <w:rsid w:val="00A14C3D"/>
    <w:rsid w:val="00A206AE"/>
    <w:rsid w:val="00A23C5B"/>
    <w:rsid w:val="00A26C98"/>
    <w:rsid w:val="00A32B5D"/>
    <w:rsid w:val="00A32F82"/>
    <w:rsid w:val="00A50366"/>
    <w:rsid w:val="00A56484"/>
    <w:rsid w:val="00A70951"/>
    <w:rsid w:val="00A74A89"/>
    <w:rsid w:val="00A813D6"/>
    <w:rsid w:val="00A85E6D"/>
    <w:rsid w:val="00A879BF"/>
    <w:rsid w:val="00A904B0"/>
    <w:rsid w:val="00A9381C"/>
    <w:rsid w:val="00A9634D"/>
    <w:rsid w:val="00AA0848"/>
    <w:rsid w:val="00AD5D94"/>
    <w:rsid w:val="00AE320C"/>
    <w:rsid w:val="00B15391"/>
    <w:rsid w:val="00B46957"/>
    <w:rsid w:val="00B5347E"/>
    <w:rsid w:val="00B711C4"/>
    <w:rsid w:val="00B83925"/>
    <w:rsid w:val="00B93761"/>
    <w:rsid w:val="00B94C99"/>
    <w:rsid w:val="00B9507D"/>
    <w:rsid w:val="00B959CA"/>
    <w:rsid w:val="00BA0D44"/>
    <w:rsid w:val="00BA2B80"/>
    <w:rsid w:val="00BB4247"/>
    <w:rsid w:val="00BD14CB"/>
    <w:rsid w:val="00BD1548"/>
    <w:rsid w:val="00C15C1C"/>
    <w:rsid w:val="00C2240D"/>
    <w:rsid w:val="00C23819"/>
    <w:rsid w:val="00C23FD4"/>
    <w:rsid w:val="00C55540"/>
    <w:rsid w:val="00C56131"/>
    <w:rsid w:val="00C711EE"/>
    <w:rsid w:val="00C73AF5"/>
    <w:rsid w:val="00C779F6"/>
    <w:rsid w:val="00CB0307"/>
    <w:rsid w:val="00CB40ED"/>
    <w:rsid w:val="00CC6B2F"/>
    <w:rsid w:val="00CE6411"/>
    <w:rsid w:val="00CF1FED"/>
    <w:rsid w:val="00CF79FD"/>
    <w:rsid w:val="00D20357"/>
    <w:rsid w:val="00D4674E"/>
    <w:rsid w:val="00D63456"/>
    <w:rsid w:val="00D669A3"/>
    <w:rsid w:val="00D95E8D"/>
    <w:rsid w:val="00DA1CFD"/>
    <w:rsid w:val="00DA230F"/>
    <w:rsid w:val="00DB0282"/>
    <w:rsid w:val="00DB5FC2"/>
    <w:rsid w:val="00DC4353"/>
    <w:rsid w:val="00DD0608"/>
    <w:rsid w:val="00DD7D21"/>
    <w:rsid w:val="00DE5630"/>
    <w:rsid w:val="00DF2AD9"/>
    <w:rsid w:val="00E03CE6"/>
    <w:rsid w:val="00E13244"/>
    <w:rsid w:val="00E14046"/>
    <w:rsid w:val="00E32E2E"/>
    <w:rsid w:val="00E55D45"/>
    <w:rsid w:val="00E64513"/>
    <w:rsid w:val="00E64DF9"/>
    <w:rsid w:val="00E77437"/>
    <w:rsid w:val="00E805FE"/>
    <w:rsid w:val="00E81BA1"/>
    <w:rsid w:val="00E81D44"/>
    <w:rsid w:val="00E81E82"/>
    <w:rsid w:val="00E84468"/>
    <w:rsid w:val="00E85624"/>
    <w:rsid w:val="00E85A8A"/>
    <w:rsid w:val="00E870A9"/>
    <w:rsid w:val="00E9446F"/>
    <w:rsid w:val="00E976AB"/>
    <w:rsid w:val="00EA007B"/>
    <w:rsid w:val="00EA32AD"/>
    <w:rsid w:val="00EB1249"/>
    <w:rsid w:val="00EC067E"/>
    <w:rsid w:val="00ED0EC2"/>
    <w:rsid w:val="00EF4547"/>
    <w:rsid w:val="00F06C9A"/>
    <w:rsid w:val="00F33483"/>
    <w:rsid w:val="00F3441B"/>
    <w:rsid w:val="00F358EA"/>
    <w:rsid w:val="00F36283"/>
    <w:rsid w:val="00F37651"/>
    <w:rsid w:val="00F41CFA"/>
    <w:rsid w:val="00F43B32"/>
    <w:rsid w:val="00F52064"/>
    <w:rsid w:val="00F564B9"/>
    <w:rsid w:val="00F62680"/>
    <w:rsid w:val="00F660A1"/>
    <w:rsid w:val="00F748F4"/>
    <w:rsid w:val="00F818D0"/>
    <w:rsid w:val="00F85EEE"/>
    <w:rsid w:val="00F90DC8"/>
    <w:rsid w:val="00FA18D9"/>
    <w:rsid w:val="00FA460E"/>
    <w:rsid w:val="00FA607E"/>
    <w:rsid w:val="00FB3F75"/>
    <w:rsid w:val="00FB6B67"/>
    <w:rsid w:val="00FD6754"/>
    <w:rsid w:val="00FE53A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41A217C"/>
  <w15:docId w15:val="{2377A1B8-92DA-4779-8F5B-2B4C4A37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qFormat/>
    <w:rsid w:val="007D58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30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3007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s06web.zoom.us/j/85201938420?pwd=bBrHpRKaIf8SsipxPgzFu3sQrqGd6O.1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AppData\Roaming\Microsoft\Templates\Memo%20(elega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AFF85-4DB7-4A77-B21B-ED45D9E9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(elegant)</Template>
  <TotalTime>1</TotalTime>
  <Pages>1</Pages>
  <Words>80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subject/>
  <dc:creator>George</dc:creator>
  <cp:keywords/>
  <dc:description/>
  <cp:lastModifiedBy>Peggy Quint</cp:lastModifiedBy>
  <cp:revision>2</cp:revision>
  <cp:lastPrinted>2023-11-15T21:11:00Z</cp:lastPrinted>
  <dcterms:created xsi:type="dcterms:W3CDTF">2023-12-12T19:26:00Z</dcterms:created>
  <dcterms:modified xsi:type="dcterms:W3CDTF">2023-12-12T19:26:00Z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