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3E390" w14:textId="26D08D15" w:rsidR="00F43B32" w:rsidRPr="004C0261" w:rsidRDefault="002F36E2" w:rsidP="002F36E2">
      <w:pPr>
        <w:ind w:left="1440" w:firstLine="720"/>
        <w:rPr>
          <w:rFonts w:ascii="Daytona" w:hAnsi="Daytona"/>
          <w:b/>
          <w:bCs/>
        </w:rPr>
      </w:pPr>
      <w:r>
        <w:rPr>
          <w:rFonts w:ascii="Daytona" w:hAnsi="Daytona"/>
          <w:b/>
          <w:bCs/>
        </w:rPr>
        <w:t xml:space="preserve">           </w:t>
      </w:r>
      <w:r w:rsidR="00BB4247" w:rsidRPr="004C0261">
        <w:rPr>
          <w:rFonts w:ascii="Daytona" w:hAnsi="Daytona"/>
          <w:b/>
          <w:bCs/>
        </w:rPr>
        <w:t>ROUND MOUNTAIN WATER AND SANITATION</w:t>
      </w:r>
    </w:p>
    <w:p w14:paraId="6C3435CC" w14:textId="2A00D410" w:rsidR="00BB4247" w:rsidRPr="004C0261" w:rsidRDefault="00BB4247" w:rsidP="002F36E2">
      <w:pPr>
        <w:jc w:val="center"/>
        <w:rPr>
          <w:rFonts w:ascii="Daytona" w:hAnsi="Daytona"/>
          <w:b/>
          <w:bCs/>
        </w:rPr>
      </w:pPr>
    </w:p>
    <w:p w14:paraId="7CD43483" w14:textId="63EA82B6" w:rsidR="00BB4247" w:rsidRPr="004C0261" w:rsidRDefault="00BB4247" w:rsidP="002F36E2">
      <w:pPr>
        <w:jc w:val="center"/>
        <w:rPr>
          <w:rFonts w:ascii="Daytona" w:hAnsi="Daytona"/>
          <w:b/>
          <w:bCs/>
        </w:rPr>
      </w:pPr>
      <w:r w:rsidRPr="004C0261">
        <w:rPr>
          <w:rFonts w:ascii="Daytona" w:hAnsi="Daytona"/>
          <w:b/>
          <w:bCs/>
        </w:rPr>
        <w:t>BOARD OF DIRECTORS MEETING</w:t>
      </w:r>
    </w:p>
    <w:p w14:paraId="36A57109" w14:textId="03EE35D9" w:rsidR="00BB4247" w:rsidRPr="004C0261" w:rsidRDefault="00BB4247" w:rsidP="002F36E2">
      <w:pPr>
        <w:jc w:val="center"/>
        <w:rPr>
          <w:rFonts w:ascii="Daytona" w:hAnsi="Daytona"/>
          <w:b/>
          <w:bCs/>
        </w:rPr>
      </w:pPr>
    </w:p>
    <w:p w14:paraId="6494758F" w14:textId="7CBCD199" w:rsidR="00BB4247" w:rsidRPr="004C0261" w:rsidRDefault="00BB4247" w:rsidP="002F36E2">
      <w:pPr>
        <w:jc w:val="center"/>
        <w:rPr>
          <w:rFonts w:ascii="Daytona" w:hAnsi="Daytona"/>
          <w:b/>
          <w:bCs/>
        </w:rPr>
      </w:pPr>
      <w:r w:rsidRPr="004C0261">
        <w:rPr>
          <w:rFonts w:ascii="Daytona" w:hAnsi="Daytona"/>
          <w:b/>
          <w:bCs/>
        </w:rPr>
        <w:t>THURSDAY</w:t>
      </w:r>
      <w:r w:rsidR="00392865">
        <w:rPr>
          <w:rFonts w:ascii="Daytona" w:hAnsi="Daytona"/>
          <w:b/>
          <w:bCs/>
        </w:rPr>
        <w:t>, April 20</w:t>
      </w:r>
      <w:r w:rsidR="00491390">
        <w:rPr>
          <w:rFonts w:ascii="Daytona" w:hAnsi="Daytona"/>
          <w:b/>
          <w:bCs/>
        </w:rPr>
        <w:t>, 202</w:t>
      </w:r>
      <w:r w:rsidR="00C711EE">
        <w:rPr>
          <w:rFonts w:ascii="Daytona" w:hAnsi="Daytona"/>
          <w:b/>
          <w:bCs/>
        </w:rPr>
        <w:t>3</w:t>
      </w:r>
    </w:p>
    <w:p w14:paraId="5A8A8E94" w14:textId="4D0299AA" w:rsidR="00BB4247" w:rsidRPr="00524141" w:rsidRDefault="00BB4247" w:rsidP="002F36E2">
      <w:pPr>
        <w:jc w:val="center"/>
        <w:rPr>
          <w:rFonts w:ascii="Daytona" w:hAnsi="Daytona"/>
          <w:b/>
          <w:bCs/>
          <w:sz w:val="20"/>
        </w:rPr>
      </w:pPr>
      <w:r w:rsidRPr="00524141">
        <w:rPr>
          <w:rFonts w:ascii="Daytona" w:hAnsi="Daytona"/>
          <w:b/>
          <w:bCs/>
          <w:sz w:val="20"/>
        </w:rPr>
        <w:t>2:00 P.M.</w:t>
      </w:r>
      <w:r w:rsidR="004C0261" w:rsidRPr="00524141">
        <w:rPr>
          <w:rFonts w:ascii="Daytona" w:hAnsi="Daytona"/>
          <w:b/>
          <w:bCs/>
          <w:sz w:val="20"/>
        </w:rPr>
        <w:t xml:space="preserve"> – 3</w:t>
      </w:r>
      <w:r w:rsidR="004C0261" w:rsidRPr="00524141">
        <w:rPr>
          <w:rFonts w:ascii="Daytona" w:hAnsi="Daytona"/>
          <w:b/>
          <w:bCs/>
          <w:sz w:val="20"/>
          <w:vertAlign w:val="superscript"/>
        </w:rPr>
        <w:t>rd</w:t>
      </w:r>
      <w:r w:rsidR="004C0261" w:rsidRPr="00524141">
        <w:rPr>
          <w:rFonts w:ascii="Daytona" w:hAnsi="Daytona"/>
          <w:b/>
          <w:bCs/>
          <w:sz w:val="20"/>
        </w:rPr>
        <w:t xml:space="preserve"> Street Gallery Building Conference Room</w:t>
      </w:r>
    </w:p>
    <w:p w14:paraId="77CDDF27" w14:textId="01A8C178" w:rsidR="005867B8" w:rsidRPr="00524141" w:rsidRDefault="005867B8" w:rsidP="002F36E2">
      <w:pPr>
        <w:jc w:val="center"/>
        <w:rPr>
          <w:rFonts w:ascii="Daytona" w:hAnsi="Daytona"/>
          <w:b/>
          <w:bCs/>
          <w:sz w:val="20"/>
        </w:rPr>
      </w:pPr>
      <w:r w:rsidRPr="00524141">
        <w:rPr>
          <w:rFonts w:ascii="Daytona" w:hAnsi="Daytona"/>
          <w:b/>
          <w:bCs/>
          <w:sz w:val="20"/>
        </w:rPr>
        <w:t>In-person or via zoom – Please call for Invite to Zoom</w:t>
      </w:r>
    </w:p>
    <w:p w14:paraId="4212CC72" w14:textId="55FC1ADE" w:rsidR="007A044D" w:rsidRPr="00524141" w:rsidRDefault="007A044D" w:rsidP="007A044D">
      <w:pPr>
        <w:jc w:val="center"/>
        <w:rPr>
          <w:rFonts w:ascii="Daytona" w:hAnsi="Daytona"/>
          <w:sz w:val="20"/>
        </w:rPr>
      </w:pPr>
      <w:r w:rsidRPr="00524141">
        <w:rPr>
          <w:rFonts w:ascii="Daytona" w:hAnsi="Daytona"/>
          <w:color w:val="1F497D" w:themeColor="text2"/>
          <w:sz w:val="20"/>
        </w:rPr>
        <w:t>Please silence your cell phones</w:t>
      </w:r>
      <w:r w:rsidR="00A32B5D">
        <w:rPr>
          <w:rFonts w:ascii="Daytona" w:hAnsi="Daytona"/>
          <w:color w:val="1F497D" w:themeColor="text2"/>
          <w:sz w:val="20"/>
        </w:rPr>
        <w:t xml:space="preserve"> – and mute your mic on </w:t>
      </w:r>
      <w:proofErr w:type="gramStart"/>
      <w:r w:rsidR="00A32B5D">
        <w:rPr>
          <w:rFonts w:ascii="Daytona" w:hAnsi="Daytona"/>
          <w:color w:val="1F497D" w:themeColor="text2"/>
          <w:sz w:val="20"/>
        </w:rPr>
        <w:t>Zoom</w:t>
      </w:r>
      <w:proofErr w:type="gramEnd"/>
      <w:r w:rsidR="00A32B5D">
        <w:rPr>
          <w:rFonts w:ascii="Daytona" w:hAnsi="Daytona"/>
          <w:color w:val="1F497D" w:themeColor="text2"/>
          <w:sz w:val="20"/>
        </w:rPr>
        <w:t xml:space="preserve"> </w:t>
      </w:r>
    </w:p>
    <w:p w14:paraId="1FF94CFB" w14:textId="3A0AFEF1" w:rsidR="00BB4247" w:rsidRPr="004C0261" w:rsidRDefault="00BB4247" w:rsidP="00BB4247">
      <w:pPr>
        <w:jc w:val="center"/>
        <w:rPr>
          <w:rFonts w:ascii="Daytona" w:hAnsi="Daytona"/>
          <w:b/>
          <w:bCs/>
        </w:rPr>
      </w:pPr>
    </w:p>
    <w:p w14:paraId="52E34183" w14:textId="00EC04D1" w:rsidR="00BB4247" w:rsidRPr="00E805FE" w:rsidRDefault="00BB4247" w:rsidP="00BB4247">
      <w:pPr>
        <w:rPr>
          <w:rFonts w:ascii="Daytona" w:hAnsi="Daytona"/>
          <w:b/>
          <w:bCs/>
          <w:sz w:val="20"/>
        </w:rPr>
      </w:pPr>
      <w:r w:rsidRPr="00E805FE">
        <w:rPr>
          <w:rFonts w:ascii="Daytona" w:hAnsi="Daytona"/>
          <w:b/>
          <w:bCs/>
          <w:sz w:val="20"/>
        </w:rPr>
        <w:t>Call to Order</w:t>
      </w:r>
    </w:p>
    <w:p w14:paraId="658F1D6E" w14:textId="3E68F115" w:rsidR="002A58E9" w:rsidRPr="000904D1" w:rsidRDefault="002A58E9" w:rsidP="00BB4247">
      <w:pPr>
        <w:rPr>
          <w:rFonts w:ascii="Daytona" w:hAnsi="Daytona"/>
          <w:b/>
          <w:bCs/>
          <w:sz w:val="16"/>
          <w:szCs w:val="16"/>
        </w:rPr>
      </w:pPr>
    </w:p>
    <w:p w14:paraId="233B911C" w14:textId="0E9C57A7" w:rsidR="00BB4247" w:rsidRPr="00E805FE" w:rsidRDefault="00BB4247" w:rsidP="00BB4247">
      <w:pPr>
        <w:rPr>
          <w:rFonts w:ascii="Daytona" w:hAnsi="Daytona"/>
          <w:b/>
          <w:bCs/>
          <w:sz w:val="20"/>
        </w:rPr>
      </w:pPr>
      <w:r w:rsidRPr="00E805FE">
        <w:rPr>
          <w:rFonts w:ascii="Daytona" w:hAnsi="Daytona"/>
          <w:b/>
          <w:bCs/>
          <w:sz w:val="20"/>
        </w:rPr>
        <w:t>Roll Call</w:t>
      </w:r>
    </w:p>
    <w:p w14:paraId="25456272" w14:textId="71DE88A7" w:rsidR="00BB4247" w:rsidRPr="000904D1" w:rsidRDefault="00BB4247" w:rsidP="00BB4247">
      <w:pPr>
        <w:rPr>
          <w:rFonts w:ascii="Daytona" w:hAnsi="Daytona"/>
          <w:b/>
          <w:bCs/>
          <w:sz w:val="16"/>
          <w:szCs w:val="16"/>
        </w:rPr>
      </w:pPr>
    </w:p>
    <w:p w14:paraId="012D5553" w14:textId="3BAC9FB3" w:rsidR="00BB4247" w:rsidRPr="00E805FE" w:rsidRDefault="00BB4247" w:rsidP="00BB4247">
      <w:pPr>
        <w:rPr>
          <w:rFonts w:ascii="Daytona" w:hAnsi="Daytona"/>
          <w:b/>
          <w:bCs/>
          <w:sz w:val="20"/>
        </w:rPr>
      </w:pPr>
      <w:r w:rsidRPr="00E805FE">
        <w:rPr>
          <w:rFonts w:ascii="Daytona" w:hAnsi="Daytona"/>
          <w:b/>
          <w:bCs/>
          <w:sz w:val="20"/>
        </w:rPr>
        <w:t>Pledge of Allegiance</w:t>
      </w:r>
    </w:p>
    <w:p w14:paraId="68776E24" w14:textId="5F92362A" w:rsidR="00BB4247" w:rsidRPr="000904D1" w:rsidRDefault="00CC6B2F" w:rsidP="00CC6B2F">
      <w:pPr>
        <w:tabs>
          <w:tab w:val="left" w:pos="6255"/>
        </w:tabs>
        <w:rPr>
          <w:rFonts w:ascii="Daytona" w:hAnsi="Daytona"/>
          <w:b/>
          <w:bCs/>
          <w:sz w:val="16"/>
          <w:szCs w:val="16"/>
        </w:rPr>
      </w:pPr>
      <w:r>
        <w:rPr>
          <w:rFonts w:ascii="Daytona" w:hAnsi="Daytona"/>
          <w:b/>
          <w:bCs/>
          <w:sz w:val="16"/>
          <w:szCs w:val="16"/>
        </w:rPr>
        <w:tab/>
      </w:r>
    </w:p>
    <w:p w14:paraId="6D80C4B1" w14:textId="4D3C03D4" w:rsidR="00BB4247" w:rsidRPr="00E805FE" w:rsidRDefault="00BB4247" w:rsidP="00BB4247">
      <w:pPr>
        <w:rPr>
          <w:rFonts w:ascii="Daytona" w:hAnsi="Daytona"/>
          <w:b/>
          <w:bCs/>
          <w:sz w:val="20"/>
        </w:rPr>
      </w:pPr>
      <w:r w:rsidRPr="00E805FE">
        <w:rPr>
          <w:rFonts w:ascii="Daytona" w:hAnsi="Daytona"/>
          <w:b/>
          <w:bCs/>
          <w:sz w:val="20"/>
          <w:highlight w:val="yellow"/>
        </w:rPr>
        <w:t xml:space="preserve">Public input </w:t>
      </w:r>
      <w:r w:rsidR="002F36E2" w:rsidRPr="00E805FE">
        <w:rPr>
          <w:rFonts w:ascii="Daytona" w:hAnsi="Daytona"/>
          <w:b/>
          <w:bCs/>
          <w:sz w:val="20"/>
          <w:highlight w:val="yellow"/>
        </w:rPr>
        <w:t xml:space="preserve">for those </w:t>
      </w:r>
      <w:r w:rsidR="002F36E2" w:rsidRPr="00E805FE">
        <w:rPr>
          <w:rFonts w:ascii="Daytona" w:hAnsi="Daytona"/>
          <w:b/>
          <w:bCs/>
          <w:sz w:val="20"/>
          <w:highlight w:val="yellow"/>
          <w:u w:val="single"/>
        </w:rPr>
        <w:t>not</w:t>
      </w:r>
      <w:r w:rsidR="002F36E2" w:rsidRPr="00E805FE">
        <w:rPr>
          <w:rFonts w:ascii="Daytona" w:hAnsi="Daytona"/>
          <w:b/>
          <w:bCs/>
          <w:sz w:val="20"/>
          <w:highlight w:val="yellow"/>
        </w:rPr>
        <w:t xml:space="preserve"> on the </w:t>
      </w:r>
      <w:r w:rsidR="00F3441B" w:rsidRPr="00E805FE">
        <w:rPr>
          <w:rFonts w:ascii="Daytona" w:hAnsi="Daytona"/>
          <w:b/>
          <w:bCs/>
          <w:sz w:val="20"/>
          <w:highlight w:val="yellow"/>
        </w:rPr>
        <w:t>agenda</w:t>
      </w:r>
      <w:r w:rsidR="002F36E2" w:rsidRPr="00E805FE">
        <w:rPr>
          <w:rFonts w:ascii="Daytona" w:hAnsi="Daytona"/>
          <w:b/>
          <w:bCs/>
          <w:sz w:val="20"/>
          <w:highlight w:val="yellow"/>
        </w:rPr>
        <w:t xml:space="preserve"> </w:t>
      </w:r>
      <w:r w:rsidRPr="00E805FE">
        <w:rPr>
          <w:rFonts w:ascii="Daytona" w:hAnsi="Daytona"/>
          <w:b/>
          <w:bCs/>
          <w:sz w:val="20"/>
          <w:highlight w:val="yellow"/>
        </w:rPr>
        <w:t>will be limited to 3 minutes</w:t>
      </w:r>
      <w:r w:rsidR="002F36E2" w:rsidRPr="00E805FE">
        <w:rPr>
          <w:rFonts w:ascii="Daytona" w:hAnsi="Daytona"/>
          <w:b/>
          <w:bCs/>
          <w:sz w:val="20"/>
          <w:highlight w:val="yellow"/>
        </w:rPr>
        <w:t>.</w:t>
      </w:r>
    </w:p>
    <w:p w14:paraId="3BC0531D" w14:textId="77777777" w:rsidR="000220FF" w:rsidRPr="000904D1" w:rsidRDefault="000220FF" w:rsidP="00BB4247">
      <w:pPr>
        <w:rPr>
          <w:rFonts w:ascii="Daytona" w:hAnsi="Daytona"/>
          <w:b/>
          <w:bCs/>
          <w:sz w:val="16"/>
          <w:szCs w:val="16"/>
        </w:rPr>
      </w:pPr>
    </w:p>
    <w:p w14:paraId="14FE30B3" w14:textId="73A6B8AB" w:rsidR="00BB4247" w:rsidRPr="00E805FE" w:rsidRDefault="00BB4247" w:rsidP="00BB4247">
      <w:pPr>
        <w:rPr>
          <w:rFonts w:ascii="Daytona" w:hAnsi="Daytona"/>
          <w:b/>
          <w:bCs/>
          <w:sz w:val="20"/>
        </w:rPr>
      </w:pPr>
      <w:r w:rsidRPr="00E805FE">
        <w:rPr>
          <w:rFonts w:ascii="Daytona" w:hAnsi="Daytona"/>
          <w:b/>
          <w:bCs/>
          <w:sz w:val="20"/>
        </w:rPr>
        <w:t xml:space="preserve">Additions to the </w:t>
      </w:r>
      <w:r w:rsidR="00392865">
        <w:rPr>
          <w:rFonts w:ascii="Daytona" w:hAnsi="Daytona"/>
          <w:b/>
          <w:bCs/>
          <w:sz w:val="20"/>
        </w:rPr>
        <w:t>May 18</w:t>
      </w:r>
      <w:r w:rsidR="00757986">
        <w:rPr>
          <w:rFonts w:ascii="Daytona" w:hAnsi="Daytona"/>
          <w:b/>
          <w:bCs/>
          <w:sz w:val="20"/>
        </w:rPr>
        <w:t>, 2023</w:t>
      </w:r>
      <w:r w:rsidR="00A04563" w:rsidRPr="00E805FE">
        <w:rPr>
          <w:rFonts w:ascii="Daytona" w:hAnsi="Daytona"/>
          <w:b/>
          <w:bCs/>
          <w:sz w:val="20"/>
        </w:rPr>
        <w:t>,</w:t>
      </w:r>
      <w:r w:rsidR="00826530" w:rsidRPr="00E805FE">
        <w:rPr>
          <w:rFonts w:ascii="Daytona" w:hAnsi="Daytona"/>
          <w:b/>
          <w:bCs/>
          <w:sz w:val="20"/>
        </w:rPr>
        <w:t xml:space="preserve"> </w:t>
      </w:r>
      <w:r w:rsidRPr="00E805FE">
        <w:rPr>
          <w:rFonts w:ascii="Daytona" w:hAnsi="Daytona"/>
          <w:b/>
          <w:bCs/>
          <w:sz w:val="20"/>
        </w:rPr>
        <w:t xml:space="preserve">Board </w:t>
      </w:r>
      <w:r w:rsidR="00524141" w:rsidRPr="00E805FE">
        <w:rPr>
          <w:rFonts w:ascii="Daytona" w:hAnsi="Daytona"/>
          <w:b/>
          <w:bCs/>
          <w:sz w:val="20"/>
        </w:rPr>
        <w:t xml:space="preserve">of Directors Meeting </w:t>
      </w:r>
      <w:r w:rsidRPr="00E805FE">
        <w:rPr>
          <w:rFonts w:ascii="Daytona" w:hAnsi="Daytona"/>
          <w:b/>
          <w:bCs/>
          <w:sz w:val="20"/>
        </w:rPr>
        <w:t>Agenda</w:t>
      </w:r>
    </w:p>
    <w:p w14:paraId="64D84B91" w14:textId="58D7EF03" w:rsidR="00BB4247" w:rsidRPr="000904D1" w:rsidRDefault="00BB4247" w:rsidP="00BB4247">
      <w:pPr>
        <w:rPr>
          <w:rFonts w:ascii="Daytona" w:hAnsi="Daytona"/>
          <w:b/>
          <w:bCs/>
          <w:sz w:val="16"/>
          <w:szCs w:val="16"/>
        </w:rPr>
      </w:pPr>
    </w:p>
    <w:p w14:paraId="6EF93129" w14:textId="062C657F" w:rsidR="00BB4247" w:rsidRPr="00E805FE" w:rsidRDefault="00BB4247" w:rsidP="00BB4247">
      <w:pPr>
        <w:rPr>
          <w:rFonts w:ascii="Daytona" w:hAnsi="Daytona"/>
          <w:b/>
          <w:bCs/>
          <w:sz w:val="20"/>
        </w:rPr>
      </w:pPr>
      <w:r w:rsidRPr="00E805FE">
        <w:rPr>
          <w:rFonts w:ascii="Daytona" w:hAnsi="Daytona"/>
          <w:b/>
          <w:bCs/>
          <w:sz w:val="20"/>
        </w:rPr>
        <w:t>Administrative Reports</w:t>
      </w:r>
    </w:p>
    <w:p w14:paraId="703E5AB4" w14:textId="232A939E" w:rsidR="00BB4247" w:rsidRPr="000904D1" w:rsidRDefault="00BB4247" w:rsidP="00BB4247">
      <w:pPr>
        <w:rPr>
          <w:rFonts w:ascii="Daytona" w:hAnsi="Daytona"/>
          <w:b/>
          <w:bCs/>
          <w:sz w:val="16"/>
          <w:szCs w:val="16"/>
        </w:rPr>
      </w:pPr>
    </w:p>
    <w:p w14:paraId="1ECCC7C3" w14:textId="39435746" w:rsidR="00F818D0" w:rsidRPr="00392865" w:rsidRDefault="00392865" w:rsidP="00392865">
      <w:pPr>
        <w:pStyle w:val="ListParagraph"/>
        <w:numPr>
          <w:ilvl w:val="0"/>
          <w:numId w:val="20"/>
        </w:numPr>
        <w:rPr>
          <w:rFonts w:ascii="Daytona" w:hAnsi="Daytona"/>
          <w:b/>
          <w:bCs/>
          <w:sz w:val="20"/>
        </w:rPr>
      </w:pPr>
      <w:r>
        <w:rPr>
          <w:rFonts w:ascii="Daytona" w:hAnsi="Daytona"/>
          <w:b/>
          <w:bCs/>
          <w:sz w:val="20"/>
        </w:rPr>
        <w:t>Assistant District</w:t>
      </w:r>
      <w:r w:rsidR="00BB4247" w:rsidRPr="00E805FE">
        <w:rPr>
          <w:rFonts w:ascii="Daytona" w:hAnsi="Daytona"/>
          <w:b/>
          <w:bCs/>
          <w:sz w:val="20"/>
        </w:rPr>
        <w:t xml:space="preserve"> Manager – Peggy Quint</w:t>
      </w:r>
    </w:p>
    <w:p w14:paraId="3DA54594" w14:textId="37C3325A" w:rsidR="004C0261" w:rsidRPr="00E805FE" w:rsidRDefault="004C0261" w:rsidP="004C0261">
      <w:pPr>
        <w:pStyle w:val="ListParagraph"/>
        <w:numPr>
          <w:ilvl w:val="0"/>
          <w:numId w:val="20"/>
        </w:numPr>
        <w:rPr>
          <w:rFonts w:ascii="Daytona" w:hAnsi="Daytona"/>
          <w:b/>
          <w:bCs/>
          <w:sz w:val="20"/>
        </w:rPr>
      </w:pPr>
      <w:r w:rsidRPr="00E805FE">
        <w:rPr>
          <w:rFonts w:ascii="Daytona" w:hAnsi="Daytona"/>
          <w:b/>
          <w:bCs/>
          <w:sz w:val="20"/>
        </w:rPr>
        <w:t>ORC – Steven Koch</w:t>
      </w:r>
    </w:p>
    <w:p w14:paraId="394D3A15" w14:textId="5E3C3BEB" w:rsidR="00BB4247" w:rsidRPr="00E805FE" w:rsidRDefault="007F73D8" w:rsidP="00BB4247">
      <w:pPr>
        <w:pStyle w:val="ListParagraph"/>
        <w:numPr>
          <w:ilvl w:val="0"/>
          <w:numId w:val="20"/>
        </w:numPr>
        <w:rPr>
          <w:rFonts w:ascii="Daytona" w:hAnsi="Daytona"/>
          <w:b/>
          <w:bCs/>
          <w:sz w:val="20"/>
        </w:rPr>
      </w:pPr>
      <w:r w:rsidRPr="00E805FE">
        <w:rPr>
          <w:rFonts w:ascii="Daytona" w:hAnsi="Daytona"/>
          <w:b/>
          <w:bCs/>
          <w:sz w:val="20"/>
        </w:rPr>
        <w:t>District</w:t>
      </w:r>
      <w:r>
        <w:rPr>
          <w:rFonts w:ascii="Daytona" w:hAnsi="Daytona"/>
          <w:b/>
          <w:bCs/>
          <w:sz w:val="20"/>
        </w:rPr>
        <w:t xml:space="preserve"> </w:t>
      </w:r>
      <w:r w:rsidRPr="00E805FE">
        <w:rPr>
          <w:rFonts w:ascii="Daytona" w:hAnsi="Daytona"/>
          <w:b/>
          <w:bCs/>
          <w:sz w:val="20"/>
        </w:rPr>
        <w:t>Manager</w:t>
      </w:r>
      <w:r w:rsidR="00BB4247" w:rsidRPr="00E805FE">
        <w:rPr>
          <w:rFonts w:ascii="Daytona" w:hAnsi="Daytona"/>
          <w:b/>
          <w:bCs/>
          <w:sz w:val="20"/>
        </w:rPr>
        <w:t xml:space="preserve"> – Dave Schn</w:t>
      </w:r>
      <w:r w:rsidR="004C0261" w:rsidRPr="00E805FE">
        <w:rPr>
          <w:rFonts w:ascii="Daytona" w:hAnsi="Daytona"/>
          <w:b/>
          <w:bCs/>
          <w:sz w:val="20"/>
        </w:rPr>
        <w:t>eider</w:t>
      </w:r>
    </w:p>
    <w:p w14:paraId="032A4E27" w14:textId="0904D882" w:rsidR="00BB4247" w:rsidRPr="000904D1" w:rsidRDefault="00BB4247" w:rsidP="00BB4247">
      <w:pPr>
        <w:rPr>
          <w:rFonts w:ascii="Daytona" w:hAnsi="Daytona"/>
          <w:b/>
          <w:bCs/>
          <w:sz w:val="16"/>
          <w:szCs w:val="16"/>
        </w:rPr>
      </w:pPr>
    </w:p>
    <w:p w14:paraId="19F29865" w14:textId="0A258878" w:rsidR="00BB4247" w:rsidRPr="00E805FE" w:rsidRDefault="00BB4247" w:rsidP="00BB4247">
      <w:pPr>
        <w:rPr>
          <w:rFonts w:ascii="Daytona" w:hAnsi="Daytona"/>
          <w:b/>
          <w:bCs/>
          <w:sz w:val="20"/>
        </w:rPr>
      </w:pPr>
      <w:r w:rsidRPr="00E805FE">
        <w:rPr>
          <w:rFonts w:ascii="Daytona" w:hAnsi="Daytona"/>
          <w:b/>
          <w:bCs/>
          <w:sz w:val="20"/>
        </w:rPr>
        <w:t>Consent Agenda</w:t>
      </w:r>
    </w:p>
    <w:p w14:paraId="5CF12514" w14:textId="2A286707" w:rsidR="00BB4247" w:rsidRPr="000904D1" w:rsidRDefault="00BB4247" w:rsidP="00BB4247">
      <w:pPr>
        <w:rPr>
          <w:rFonts w:ascii="Daytona" w:hAnsi="Daytona"/>
          <w:b/>
          <w:bCs/>
          <w:sz w:val="16"/>
          <w:szCs w:val="16"/>
        </w:rPr>
      </w:pPr>
    </w:p>
    <w:p w14:paraId="6B054D8F" w14:textId="799362D6" w:rsidR="00BB4247" w:rsidRPr="00E805FE" w:rsidRDefault="00BB4247" w:rsidP="00BB4247">
      <w:pPr>
        <w:pStyle w:val="ListParagraph"/>
        <w:numPr>
          <w:ilvl w:val="0"/>
          <w:numId w:val="19"/>
        </w:numPr>
        <w:rPr>
          <w:rFonts w:ascii="Daytona" w:hAnsi="Daytona"/>
          <w:b/>
          <w:bCs/>
          <w:sz w:val="20"/>
        </w:rPr>
      </w:pPr>
      <w:r w:rsidRPr="00E805FE">
        <w:rPr>
          <w:rFonts w:ascii="Daytona" w:hAnsi="Daytona"/>
          <w:b/>
          <w:bCs/>
          <w:sz w:val="20"/>
        </w:rPr>
        <w:t xml:space="preserve">Approval of the Minutes of the </w:t>
      </w:r>
      <w:r w:rsidR="00392865">
        <w:rPr>
          <w:rFonts w:ascii="Daytona" w:hAnsi="Daytona"/>
          <w:b/>
          <w:bCs/>
          <w:sz w:val="20"/>
        </w:rPr>
        <w:t>March 23</w:t>
      </w:r>
      <w:r w:rsidR="00C711EE">
        <w:rPr>
          <w:rFonts w:ascii="Daytona" w:hAnsi="Daytona"/>
          <w:b/>
          <w:bCs/>
          <w:sz w:val="20"/>
        </w:rPr>
        <w:t>,</w:t>
      </w:r>
      <w:r w:rsidR="007369CF" w:rsidRPr="00E805FE">
        <w:rPr>
          <w:rFonts w:ascii="Daytona" w:hAnsi="Daytona"/>
          <w:b/>
          <w:bCs/>
          <w:sz w:val="20"/>
        </w:rPr>
        <w:t xml:space="preserve"> 202</w:t>
      </w:r>
      <w:r w:rsidR="00392865">
        <w:rPr>
          <w:rFonts w:ascii="Daytona" w:hAnsi="Daytona"/>
          <w:b/>
          <w:bCs/>
          <w:sz w:val="20"/>
        </w:rPr>
        <w:t>3</w:t>
      </w:r>
      <w:r w:rsidR="00A04563" w:rsidRPr="00E805FE">
        <w:rPr>
          <w:rFonts w:ascii="Daytona" w:hAnsi="Daytona"/>
          <w:b/>
          <w:bCs/>
          <w:sz w:val="20"/>
        </w:rPr>
        <w:t>,</w:t>
      </w:r>
      <w:r w:rsidRPr="00E805FE">
        <w:rPr>
          <w:rFonts w:ascii="Daytona" w:hAnsi="Daytona"/>
          <w:b/>
          <w:bCs/>
          <w:sz w:val="20"/>
        </w:rPr>
        <w:t xml:space="preserve"> Regular Board Meeting</w:t>
      </w:r>
    </w:p>
    <w:p w14:paraId="76138E25" w14:textId="21DBE49F" w:rsidR="00100DFB" w:rsidRPr="00C711EE" w:rsidRDefault="00BB4247" w:rsidP="002C5259">
      <w:pPr>
        <w:pStyle w:val="ListParagraph"/>
        <w:numPr>
          <w:ilvl w:val="0"/>
          <w:numId w:val="19"/>
        </w:numPr>
        <w:rPr>
          <w:rFonts w:ascii="Daytona" w:hAnsi="Daytona"/>
          <w:b/>
          <w:bCs/>
          <w:sz w:val="16"/>
          <w:szCs w:val="16"/>
        </w:rPr>
      </w:pPr>
      <w:r w:rsidRPr="00C711EE">
        <w:rPr>
          <w:rFonts w:ascii="Daytona" w:hAnsi="Daytona"/>
          <w:b/>
          <w:bCs/>
          <w:sz w:val="20"/>
        </w:rPr>
        <w:t xml:space="preserve">Financial Report and Approval of Checks for </w:t>
      </w:r>
      <w:r w:rsidR="00392865">
        <w:rPr>
          <w:rFonts w:ascii="Daytona" w:hAnsi="Daytona"/>
          <w:b/>
          <w:bCs/>
          <w:sz w:val="20"/>
        </w:rPr>
        <w:t>March 2023</w:t>
      </w:r>
    </w:p>
    <w:p w14:paraId="0640A0E3" w14:textId="77777777" w:rsidR="00C711EE" w:rsidRPr="00C711EE" w:rsidRDefault="00C711EE" w:rsidP="00C711EE">
      <w:pPr>
        <w:pStyle w:val="ListParagraph"/>
        <w:rPr>
          <w:rFonts w:ascii="Daytona" w:hAnsi="Daytona"/>
          <w:b/>
          <w:bCs/>
          <w:sz w:val="16"/>
          <w:szCs w:val="16"/>
        </w:rPr>
      </w:pPr>
    </w:p>
    <w:p w14:paraId="33A4605D" w14:textId="44119193" w:rsidR="007602A9" w:rsidRDefault="00100DFB" w:rsidP="00100DFB">
      <w:pPr>
        <w:rPr>
          <w:rFonts w:ascii="Daytona" w:hAnsi="Daytona"/>
          <w:b/>
          <w:bCs/>
          <w:sz w:val="20"/>
        </w:rPr>
      </w:pPr>
      <w:r w:rsidRPr="00E805FE">
        <w:rPr>
          <w:rFonts w:ascii="Daytona" w:hAnsi="Daytona"/>
          <w:b/>
          <w:bCs/>
          <w:sz w:val="20"/>
        </w:rPr>
        <w:t>New Business</w:t>
      </w:r>
    </w:p>
    <w:p w14:paraId="5E57E88A" w14:textId="77777777" w:rsidR="00C711EE" w:rsidRDefault="00C711EE" w:rsidP="00100DFB">
      <w:pPr>
        <w:rPr>
          <w:rFonts w:ascii="Daytona" w:hAnsi="Daytona"/>
          <w:b/>
          <w:bCs/>
          <w:sz w:val="20"/>
        </w:rPr>
      </w:pPr>
    </w:p>
    <w:p w14:paraId="4C8754B7" w14:textId="419E708D" w:rsidR="00C711EE" w:rsidRDefault="00392865" w:rsidP="00392865">
      <w:pPr>
        <w:pStyle w:val="ListParagraph"/>
        <w:numPr>
          <w:ilvl w:val="0"/>
          <w:numId w:val="41"/>
        </w:numPr>
        <w:rPr>
          <w:rFonts w:ascii="Daytona" w:hAnsi="Daytona"/>
          <w:b/>
          <w:bCs/>
          <w:sz w:val="20"/>
        </w:rPr>
      </w:pPr>
      <w:r>
        <w:rPr>
          <w:rFonts w:ascii="Daytona" w:hAnsi="Daytona"/>
          <w:b/>
          <w:bCs/>
          <w:sz w:val="20"/>
        </w:rPr>
        <w:t xml:space="preserve">Excuse Charles Bogle from March 23, </w:t>
      </w:r>
      <w:proofErr w:type="gramStart"/>
      <w:r>
        <w:rPr>
          <w:rFonts w:ascii="Daytona" w:hAnsi="Daytona"/>
          <w:b/>
          <w:bCs/>
          <w:sz w:val="20"/>
        </w:rPr>
        <w:t>2023</w:t>
      </w:r>
      <w:proofErr w:type="gramEnd"/>
      <w:r>
        <w:rPr>
          <w:rFonts w:ascii="Daytona" w:hAnsi="Daytona"/>
          <w:b/>
          <w:bCs/>
          <w:sz w:val="20"/>
        </w:rPr>
        <w:t xml:space="preserve"> Public Hearing and Regular Board Meeting</w:t>
      </w:r>
    </w:p>
    <w:p w14:paraId="10888D6F" w14:textId="7B663C3D" w:rsidR="00392865" w:rsidRDefault="00392865" w:rsidP="00392865">
      <w:pPr>
        <w:pStyle w:val="ListParagraph"/>
        <w:numPr>
          <w:ilvl w:val="0"/>
          <w:numId w:val="41"/>
        </w:numPr>
        <w:rPr>
          <w:rFonts w:ascii="Daytona" w:hAnsi="Daytona"/>
          <w:b/>
          <w:bCs/>
          <w:sz w:val="20"/>
        </w:rPr>
      </w:pPr>
      <w:r>
        <w:rPr>
          <w:rFonts w:ascii="Daytona" w:hAnsi="Daytona"/>
          <w:b/>
          <w:bCs/>
          <w:sz w:val="20"/>
        </w:rPr>
        <w:t>District Property use by district employees – Policy Change</w:t>
      </w:r>
    </w:p>
    <w:p w14:paraId="5C9BF6B4" w14:textId="77777777" w:rsidR="00392865" w:rsidRPr="00392865" w:rsidRDefault="00392865" w:rsidP="00392865">
      <w:pPr>
        <w:pStyle w:val="ListParagraph"/>
        <w:rPr>
          <w:rFonts w:ascii="Daytona" w:hAnsi="Daytona"/>
          <w:b/>
          <w:bCs/>
          <w:sz w:val="20"/>
        </w:rPr>
      </w:pPr>
    </w:p>
    <w:p w14:paraId="35E2894B" w14:textId="0661E69F" w:rsidR="004C0261" w:rsidRDefault="00F62680" w:rsidP="004C0261">
      <w:pPr>
        <w:rPr>
          <w:rFonts w:ascii="Daytona" w:hAnsi="Daytona"/>
          <w:b/>
          <w:bCs/>
          <w:sz w:val="20"/>
        </w:rPr>
      </w:pPr>
      <w:r w:rsidRPr="00E805FE">
        <w:rPr>
          <w:rFonts w:ascii="Daytona" w:hAnsi="Daytona"/>
          <w:b/>
          <w:bCs/>
          <w:sz w:val="20"/>
        </w:rPr>
        <w:t>O</w:t>
      </w:r>
      <w:r w:rsidR="004C0261" w:rsidRPr="00E805FE">
        <w:rPr>
          <w:rFonts w:ascii="Daytona" w:hAnsi="Daytona"/>
          <w:b/>
          <w:bCs/>
          <w:sz w:val="20"/>
        </w:rPr>
        <w:t>ld Business</w:t>
      </w:r>
    </w:p>
    <w:p w14:paraId="5AB35855" w14:textId="2D508B93" w:rsidR="00306C0A" w:rsidRDefault="00306C0A" w:rsidP="004C0261">
      <w:pPr>
        <w:rPr>
          <w:rFonts w:ascii="Daytona" w:hAnsi="Daytona"/>
          <w:b/>
          <w:bCs/>
          <w:sz w:val="20"/>
        </w:rPr>
      </w:pPr>
    </w:p>
    <w:p w14:paraId="31DC81F5" w14:textId="3BD2CF86" w:rsidR="00392865" w:rsidRPr="00F748F4" w:rsidRDefault="00F748F4" w:rsidP="00F748F4">
      <w:pPr>
        <w:ind w:left="720"/>
        <w:jc w:val="center"/>
        <w:rPr>
          <w:rFonts w:ascii="Daytona" w:hAnsi="Daytona"/>
          <w:b/>
          <w:bCs/>
          <w:color w:val="FF0000"/>
          <w:sz w:val="20"/>
        </w:rPr>
      </w:pPr>
      <w:r w:rsidRPr="00F748F4">
        <w:rPr>
          <w:rFonts w:ascii="Daytona" w:hAnsi="Daytona"/>
          <w:b/>
          <w:bCs/>
          <w:color w:val="FF0000"/>
          <w:sz w:val="20"/>
        </w:rPr>
        <w:t>HAPPY BIRTHDAY DAVE SCHNEIDER!!!</w:t>
      </w:r>
    </w:p>
    <w:p w14:paraId="5FE1A24C" w14:textId="25961C4C" w:rsidR="00DA230F" w:rsidRPr="00DA230F" w:rsidRDefault="00DA230F" w:rsidP="00491390">
      <w:pPr>
        <w:pStyle w:val="ListParagraph"/>
        <w:ind w:left="1080"/>
        <w:rPr>
          <w:rFonts w:ascii="Daytona" w:hAnsi="Daytona"/>
          <w:b/>
          <w:bCs/>
          <w:sz w:val="20"/>
        </w:rPr>
      </w:pPr>
    </w:p>
    <w:p w14:paraId="0490D6AA" w14:textId="37F78D90" w:rsidR="00BB4247" w:rsidRPr="00E805FE" w:rsidRDefault="00DA230F" w:rsidP="00B46957">
      <w:pPr>
        <w:ind w:left="2880" w:firstLine="720"/>
        <w:rPr>
          <w:sz w:val="20"/>
        </w:rPr>
      </w:pPr>
      <w:r>
        <w:rPr>
          <w:rFonts w:ascii="Daytona" w:hAnsi="Daytona"/>
          <w:b/>
          <w:bCs/>
          <w:sz w:val="20"/>
        </w:rPr>
        <w:t xml:space="preserve">                               </w:t>
      </w:r>
      <w:r w:rsidR="004C0261" w:rsidRPr="00E805FE">
        <w:rPr>
          <w:rFonts w:ascii="Daytona" w:hAnsi="Daytona"/>
          <w:b/>
          <w:bCs/>
          <w:sz w:val="20"/>
        </w:rPr>
        <w:t>Adjourn</w:t>
      </w:r>
    </w:p>
    <w:sectPr w:rsidR="00BB4247" w:rsidRPr="00E805FE" w:rsidSect="004C02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0" w:footer="96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59EEC" w14:textId="77777777" w:rsidR="00D669A3" w:rsidRDefault="00D669A3">
      <w:r>
        <w:separator/>
      </w:r>
    </w:p>
    <w:p w14:paraId="1D0EADC3" w14:textId="77777777" w:rsidR="00D669A3" w:rsidRDefault="00D669A3"/>
  </w:endnote>
  <w:endnote w:type="continuationSeparator" w:id="0">
    <w:p w14:paraId="6BBD048B" w14:textId="77777777" w:rsidR="00D669A3" w:rsidRDefault="00D669A3">
      <w:r>
        <w:continuationSeparator/>
      </w:r>
    </w:p>
    <w:p w14:paraId="4D643D29" w14:textId="77777777" w:rsidR="00D669A3" w:rsidRDefault="00D669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EFC96" w14:textId="77777777" w:rsidR="005673B8" w:rsidRDefault="005673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5A4CEF04" w14:textId="77777777" w:rsidR="005673B8" w:rsidRDefault="005673B8">
    <w:pPr>
      <w:pStyle w:val="Footer"/>
    </w:pPr>
  </w:p>
  <w:p w14:paraId="547A5534" w14:textId="77777777" w:rsidR="005673B8" w:rsidRDefault="005673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C6D01" w14:textId="77777777" w:rsidR="005673B8" w:rsidRDefault="005673B8">
    <w:pPr>
      <w:pStyle w:val="Footer"/>
      <w:pBdr>
        <w:top w:val="single" w:sz="6" w:space="2" w:color="auto"/>
      </w:pBdr>
      <w:ind w:left="4080" w:right="408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F1BB1">
      <w:rPr>
        <w:rStyle w:val="PageNumber"/>
        <w:noProof/>
      </w:rPr>
      <w:t>2</w:t>
    </w:r>
    <w:r>
      <w:rPr>
        <w:rStyle w:val="PageNumber"/>
      </w:rPr>
      <w:fldChar w:fldCharType="end"/>
    </w:r>
  </w:p>
  <w:p w14:paraId="079E8B6B" w14:textId="77777777" w:rsidR="005673B8" w:rsidRDefault="005673B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88242" w14:textId="77777777" w:rsidR="005673B8" w:rsidRDefault="005673B8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DE7FF" w14:textId="77777777" w:rsidR="00D669A3" w:rsidRDefault="00D669A3">
      <w:r>
        <w:separator/>
      </w:r>
    </w:p>
    <w:p w14:paraId="2B7A15ED" w14:textId="77777777" w:rsidR="00D669A3" w:rsidRDefault="00D669A3"/>
  </w:footnote>
  <w:footnote w:type="continuationSeparator" w:id="0">
    <w:p w14:paraId="18621512" w14:textId="77777777" w:rsidR="00D669A3" w:rsidRDefault="00D669A3">
      <w:r>
        <w:continuationSeparator/>
      </w:r>
    </w:p>
    <w:p w14:paraId="05CF0C90" w14:textId="77777777" w:rsidR="00D669A3" w:rsidRDefault="00D669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1F521" w14:textId="77777777" w:rsidR="00E81BA1" w:rsidRDefault="00F748F4">
    <w:pPr>
      <w:pStyle w:val="Header"/>
    </w:pPr>
    <w:r>
      <w:rPr>
        <w:noProof/>
      </w:rPr>
      <w:pict w14:anchorId="65F580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405735" o:spid="_x0000_s2050" type="#_x0000_t75" style="position:absolute;left:0;text-align:left;margin-left:0;margin-top:0;width:431.8pt;height:321.4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E6F36" w14:textId="77777777" w:rsidR="00E81BA1" w:rsidRDefault="00F748F4">
    <w:pPr>
      <w:pStyle w:val="Header"/>
    </w:pPr>
    <w:r>
      <w:rPr>
        <w:noProof/>
      </w:rPr>
      <w:pict w14:anchorId="165BD3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405736" o:spid="_x0000_s2051" type="#_x0000_t75" style="position:absolute;left:0;text-align:left;margin-left:0;margin-top:0;width:431.8pt;height:321.4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61ED1" w14:textId="77777777" w:rsidR="00E81BA1" w:rsidRDefault="00F748F4" w:rsidP="00F36283">
    <w:pPr>
      <w:pStyle w:val="Header"/>
      <w:jc w:val="left"/>
    </w:pPr>
    <w:r>
      <w:rPr>
        <w:noProof/>
      </w:rPr>
      <w:pict w14:anchorId="5BC70B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405734" o:spid="_x0000_s2049" type="#_x0000_t75" style="position:absolute;margin-left:0;margin-top:0;width:431.8pt;height:321.4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3C2"/>
    <w:multiLevelType w:val="hybridMultilevel"/>
    <w:tmpl w:val="1B76E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84A51"/>
    <w:multiLevelType w:val="hybridMultilevel"/>
    <w:tmpl w:val="F202E462"/>
    <w:lvl w:ilvl="0" w:tplc="B472006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83F77B4"/>
    <w:multiLevelType w:val="hybridMultilevel"/>
    <w:tmpl w:val="6CD48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65CD0"/>
    <w:multiLevelType w:val="hybridMultilevel"/>
    <w:tmpl w:val="78748804"/>
    <w:lvl w:ilvl="0" w:tplc="F49817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3788F"/>
    <w:multiLevelType w:val="hybridMultilevel"/>
    <w:tmpl w:val="5D6E9C8A"/>
    <w:lvl w:ilvl="0" w:tplc="E7184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9C15C1"/>
    <w:multiLevelType w:val="hybridMultilevel"/>
    <w:tmpl w:val="6BA4CEA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19A33DE5"/>
    <w:multiLevelType w:val="hybridMultilevel"/>
    <w:tmpl w:val="D84435D6"/>
    <w:lvl w:ilvl="0" w:tplc="670CC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583D18"/>
    <w:multiLevelType w:val="hybridMultilevel"/>
    <w:tmpl w:val="626646C4"/>
    <w:lvl w:ilvl="0" w:tplc="0C58C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9A2F6C"/>
    <w:multiLevelType w:val="hybridMultilevel"/>
    <w:tmpl w:val="53A2D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D736C"/>
    <w:multiLevelType w:val="hybridMultilevel"/>
    <w:tmpl w:val="05A4B7F0"/>
    <w:lvl w:ilvl="0" w:tplc="AE486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D608C5"/>
    <w:multiLevelType w:val="hybridMultilevel"/>
    <w:tmpl w:val="F1AE4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A2EF2"/>
    <w:multiLevelType w:val="hybridMultilevel"/>
    <w:tmpl w:val="4E9C267A"/>
    <w:lvl w:ilvl="0" w:tplc="3AB83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B403DE"/>
    <w:multiLevelType w:val="hybridMultilevel"/>
    <w:tmpl w:val="A884524C"/>
    <w:lvl w:ilvl="0" w:tplc="A66AD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B42E91"/>
    <w:multiLevelType w:val="hybridMultilevel"/>
    <w:tmpl w:val="52527166"/>
    <w:lvl w:ilvl="0" w:tplc="C6AEA0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E10FB"/>
    <w:multiLevelType w:val="hybridMultilevel"/>
    <w:tmpl w:val="7AA8DF92"/>
    <w:lvl w:ilvl="0" w:tplc="DC900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2A5EE3"/>
    <w:multiLevelType w:val="hybridMultilevel"/>
    <w:tmpl w:val="0374E706"/>
    <w:lvl w:ilvl="0" w:tplc="20B64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DB6D8E"/>
    <w:multiLevelType w:val="hybridMultilevel"/>
    <w:tmpl w:val="C2B066C2"/>
    <w:lvl w:ilvl="0" w:tplc="E9760F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1D1D15"/>
    <w:multiLevelType w:val="hybridMultilevel"/>
    <w:tmpl w:val="01AA5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A6C91"/>
    <w:multiLevelType w:val="hybridMultilevel"/>
    <w:tmpl w:val="A3BA8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56FF1"/>
    <w:multiLevelType w:val="hybridMultilevel"/>
    <w:tmpl w:val="A894C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E07300"/>
    <w:multiLevelType w:val="hybridMultilevel"/>
    <w:tmpl w:val="4692A19C"/>
    <w:lvl w:ilvl="0" w:tplc="15469AC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5DD27EBB"/>
    <w:multiLevelType w:val="hybridMultilevel"/>
    <w:tmpl w:val="E2F22068"/>
    <w:lvl w:ilvl="0" w:tplc="332467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6E1B96"/>
    <w:multiLevelType w:val="hybridMultilevel"/>
    <w:tmpl w:val="A34ACE32"/>
    <w:lvl w:ilvl="0" w:tplc="6B168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17B6526"/>
    <w:multiLevelType w:val="hybridMultilevel"/>
    <w:tmpl w:val="6BA4CEA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638C2CE8"/>
    <w:multiLevelType w:val="hybridMultilevel"/>
    <w:tmpl w:val="A884524C"/>
    <w:lvl w:ilvl="0" w:tplc="A66AD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027173"/>
    <w:multiLevelType w:val="hybridMultilevel"/>
    <w:tmpl w:val="C62E7B56"/>
    <w:lvl w:ilvl="0" w:tplc="72FA3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394182"/>
    <w:multiLevelType w:val="hybridMultilevel"/>
    <w:tmpl w:val="DF624672"/>
    <w:lvl w:ilvl="0" w:tplc="515E033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98A1954"/>
    <w:multiLevelType w:val="hybridMultilevel"/>
    <w:tmpl w:val="F7D660CE"/>
    <w:lvl w:ilvl="0" w:tplc="457AB8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0F5517"/>
    <w:multiLevelType w:val="hybridMultilevel"/>
    <w:tmpl w:val="098ED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2A625E"/>
    <w:multiLevelType w:val="hybridMultilevel"/>
    <w:tmpl w:val="09CE9B6C"/>
    <w:lvl w:ilvl="0" w:tplc="38EC2B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780415"/>
    <w:multiLevelType w:val="hybridMultilevel"/>
    <w:tmpl w:val="11D8C75E"/>
    <w:lvl w:ilvl="0" w:tplc="9C669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787498"/>
    <w:multiLevelType w:val="hybridMultilevel"/>
    <w:tmpl w:val="B9A6C798"/>
    <w:lvl w:ilvl="0" w:tplc="A93E1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E71267C"/>
    <w:multiLevelType w:val="multilevel"/>
    <w:tmpl w:val="52F4D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F57237A"/>
    <w:multiLevelType w:val="hybridMultilevel"/>
    <w:tmpl w:val="D98A1210"/>
    <w:lvl w:ilvl="0" w:tplc="F3EE9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173088A"/>
    <w:multiLevelType w:val="hybridMultilevel"/>
    <w:tmpl w:val="25E8813A"/>
    <w:lvl w:ilvl="0" w:tplc="4A889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E13556"/>
    <w:multiLevelType w:val="hybridMultilevel"/>
    <w:tmpl w:val="7D56DDE2"/>
    <w:lvl w:ilvl="0" w:tplc="55C4C8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8A6A64"/>
    <w:multiLevelType w:val="hybridMultilevel"/>
    <w:tmpl w:val="29F6346E"/>
    <w:lvl w:ilvl="0" w:tplc="937A3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C93ACF"/>
    <w:multiLevelType w:val="hybridMultilevel"/>
    <w:tmpl w:val="AE9C05F8"/>
    <w:lvl w:ilvl="0" w:tplc="C30E9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D632E0"/>
    <w:multiLevelType w:val="hybridMultilevel"/>
    <w:tmpl w:val="6CC4F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E717F6"/>
    <w:multiLevelType w:val="hybridMultilevel"/>
    <w:tmpl w:val="154C4C2C"/>
    <w:lvl w:ilvl="0" w:tplc="DFB4A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1051E5"/>
    <w:multiLevelType w:val="hybridMultilevel"/>
    <w:tmpl w:val="E9CA893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98027694">
    <w:abstractNumId w:val="23"/>
  </w:num>
  <w:num w:numId="2" w16cid:durableId="1760255871">
    <w:abstractNumId w:val="5"/>
  </w:num>
  <w:num w:numId="3" w16cid:durableId="761217667">
    <w:abstractNumId w:val="12"/>
  </w:num>
  <w:num w:numId="4" w16cid:durableId="1196312458">
    <w:abstractNumId w:val="7"/>
  </w:num>
  <w:num w:numId="5" w16cid:durableId="665212217">
    <w:abstractNumId w:val="24"/>
  </w:num>
  <w:num w:numId="6" w16cid:durableId="610211874">
    <w:abstractNumId w:val="36"/>
  </w:num>
  <w:num w:numId="7" w16cid:durableId="1919056421">
    <w:abstractNumId w:val="22"/>
  </w:num>
  <w:num w:numId="8" w16cid:durableId="69817994">
    <w:abstractNumId w:val="9"/>
  </w:num>
  <w:num w:numId="9" w16cid:durableId="2031684508">
    <w:abstractNumId w:val="27"/>
  </w:num>
  <w:num w:numId="10" w16cid:durableId="619150264">
    <w:abstractNumId w:val="14"/>
  </w:num>
  <w:num w:numId="11" w16cid:durableId="1018894713">
    <w:abstractNumId w:val="25"/>
  </w:num>
  <w:num w:numId="12" w16cid:durableId="1567686703">
    <w:abstractNumId w:val="11"/>
  </w:num>
  <w:num w:numId="13" w16cid:durableId="1720931109">
    <w:abstractNumId w:val="31"/>
  </w:num>
  <w:num w:numId="14" w16cid:durableId="945890047">
    <w:abstractNumId w:val="6"/>
  </w:num>
  <w:num w:numId="15" w16cid:durableId="2007325230">
    <w:abstractNumId w:val="33"/>
  </w:num>
  <w:num w:numId="16" w16cid:durableId="1382170627">
    <w:abstractNumId w:val="4"/>
  </w:num>
  <w:num w:numId="17" w16cid:durableId="1996949710">
    <w:abstractNumId w:val="15"/>
  </w:num>
  <w:num w:numId="18" w16cid:durableId="1579511811">
    <w:abstractNumId w:val="40"/>
  </w:num>
  <w:num w:numId="19" w16cid:durableId="1217861513">
    <w:abstractNumId w:val="8"/>
  </w:num>
  <w:num w:numId="20" w16cid:durableId="195240003">
    <w:abstractNumId w:val="38"/>
  </w:num>
  <w:num w:numId="21" w16cid:durableId="1115831253">
    <w:abstractNumId w:val="2"/>
  </w:num>
  <w:num w:numId="22" w16cid:durableId="848640149">
    <w:abstractNumId w:val="10"/>
  </w:num>
  <w:num w:numId="23" w16cid:durableId="1524979686">
    <w:abstractNumId w:val="18"/>
  </w:num>
  <w:num w:numId="24" w16cid:durableId="989594505">
    <w:abstractNumId w:val="21"/>
  </w:num>
  <w:num w:numId="25" w16cid:durableId="170801327">
    <w:abstractNumId w:val="20"/>
  </w:num>
  <w:num w:numId="26" w16cid:durableId="922956005">
    <w:abstractNumId w:val="1"/>
  </w:num>
  <w:num w:numId="27" w16cid:durableId="1714840742">
    <w:abstractNumId w:val="3"/>
  </w:num>
  <w:num w:numId="28" w16cid:durableId="1934895185">
    <w:abstractNumId w:val="13"/>
  </w:num>
  <w:num w:numId="29" w16cid:durableId="694424773">
    <w:abstractNumId w:val="39"/>
  </w:num>
  <w:num w:numId="30" w16cid:durableId="882057614">
    <w:abstractNumId w:val="19"/>
  </w:num>
  <w:num w:numId="31" w16cid:durableId="474033271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 w16cid:durableId="826281992">
    <w:abstractNumId w:val="29"/>
  </w:num>
  <w:num w:numId="33" w16cid:durableId="2002658017">
    <w:abstractNumId w:val="30"/>
  </w:num>
  <w:num w:numId="34" w16cid:durableId="1072241269">
    <w:abstractNumId w:val="35"/>
  </w:num>
  <w:num w:numId="35" w16cid:durableId="183982048">
    <w:abstractNumId w:val="16"/>
  </w:num>
  <w:num w:numId="36" w16cid:durableId="1091396762">
    <w:abstractNumId w:val="34"/>
  </w:num>
  <w:num w:numId="37" w16cid:durableId="382873166">
    <w:abstractNumId w:val="26"/>
  </w:num>
  <w:num w:numId="38" w16cid:durableId="993023103">
    <w:abstractNumId w:val="37"/>
  </w:num>
  <w:num w:numId="39" w16cid:durableId="567226324">
    <w:abstractNumId w:val="28"/>
  </w:num>
  <w:num w:numId="40" w16cid:durableId="370809483">
    <w:abstractNumId w:val="0"/>
  </w:num>
  <w:num w:numId="41" w16cid:durableId="21382587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 w:grammar="clean"/>
  <w:attachedTemplate r:id="rId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BA1"/>
    <w:rsid w:val="000119DC"/>
    <w:rsid w:val="000152A4"/>
    <w:rsid w:val="00021A79"/>
    <w:rsid w:val="000220FF"/>
    <w:rsid w:val="00025EF3"/>
    <w:rsid w:val="0002766D"/>
    <w:rsid w:val="000578A7"/>
    <w:rsid w:val="0007209E"/>
    <w:rsid w:val="000904D1"/>
    <w:rsid w:val="000B32E2"/>
    <w:rsid w:val="000C009F"/>
    <w:rsid w:val="000C4469"/>
    <w:rsid w:val="000D4049"/>
    <w:rsid w:val="000D6766"/>
    <w:rsid w:val="000F1B2C"/>
    <w:rsid w:val="000F36DB"/>
    <w:rsid w:val="00100DFB"/>
    <w:rsid w:val="00105342"/>
    <w:rsid w:val="0016235F"/>
    <w:rsid w:val="00165951"/>
    <w:rsid w:val="001727CA"/>
    <w:rsid w:val="00182C36"/>
    <w:rsid w:val="001C71F1"/>
    <w:rsid w:val="001F5736"/>
    <w:rsid w:val="0020619C"/>
    <w:rsid w:val="002202E8"/>
    <w:rsid w:val="00241352"/>
    <w:rsid w:val="002A58E9"/>
    <w:rsid w:val="002F36E2"/>
    <w:rsid w:val="002F40AA"/>
    <w:rsid w:val="00301FFD"/>
    <w:rsid w:val="00306C0A"/>
    <w:rsid w:val="003141FC"/>
    <w:rsid w:val="00333F98"/>
    <w:rsid w:val="0034358E"/>
    <w:rsid w:val="003552C0"/>
    <w:rsid w:val="00392865"/>
    <w:rsid w:val="00392A01"/>
    <w:rsid w:val="003C6562"/>
    <w:rsid w:val="003E5B6F"/>
    <w:rsid w:val="003F70C8"/>
    <w:rsid w:val="0040681B"/>
    <w:rsid w:val="0044388E"/>
    <w:rsid w:val="00491390"/>
    <w:rsid w:val="004975C5"/>
    <w:rsid w:val="004A7CD3"/>
    <w:rsid w:val="004B0ED8"/>
    <w:rsid w:val="004C0261"/>
    <w:rsid w:val="004C7F50"/>
    <w:rsid w:val="004E75CA"/>
    <w:rsid w:val="0050332D"/>
    <w:rsid w:val="00524141"/>
    <w:rsid w:val="0055313A"/>
    <w:rsid w:val="005673B8"/>
    <w:rsid w:val="005867B8"/>
    <w:rsid w:val="005C2A22"/>
    <w:rsid w:val="005D1617"/>
    <w:rsid w:val="005D3CC4"/>
    <w:rsid w:val="005F1BB1"/>
    <w:rsid w:val="00621FA7"/>
    <w:rsid w:val="00650CB3"/>
    <w:rsid w:val="00651AE4"/>
    <w:rsid w:val="00685007"/>
    <w:rsid w:val="00695E4F"/>
    <w:rsid w:val="006A7F08"/>
    <w:rsid w:val="00726EF6"/>
    <w:rsid w:val="007369CF"/>
    <w:rsid w:val="00757986"/>
    <w:rsid w:val="007602A9"/>
    <w:rsid w:val="0078186B"/>
    <w:rsid w:val="007823C0"/>
    <w:rsid w:val="00782E15"/>
    <w:rsid w:val="007A044D"/>
    <w:rsid w:val="007A6B0C"/>
    <w:rsid w:val="007B58E4"/>
    <w:rsid w:val="007C3A75"/>
    <w:rsid w:val="007D5850"/>
    <w:rsid w:val="007D5D75"/>
    <w:rsid w:val="007D5F13"/>
    <w:rsid w:val="007E05D9"/>
    <w:rsid w:val="007E297F"/>
    <w:rsid w:val="007F1007"/>
    <w:rsid w:val="007F73D8"/>
    <w:rsid w:val="0082495D"/>
    <w:rsid w:val="00826530"/>
    <w:rsid w:val="00897009"/>
    <w:rsid w:val="008A119A"/>
    <w:rsid w:val="008A3D17"/>
    <w:rsid w:val="008A5438"/>
    <w:rsid w:val="008F1BD1"/>
    <w:rsid w:val="009129E0"/>
    <w:rsid w:val="00930A0F"/>
    <w:rsid w:val="00933A2F"/>
    <w:rsid w:val="00962ABA"/>
    <w:rsid w:val="00966448"/>
    <w:rsid w:val="00977988"/>
    <w:rsid w:val="009A2594"/>
    <w:rsid w:val="009B7D81"/>
    <w:rsid w:val="009D1F9F"/>
    <w:rsid w:val="009D35A0"/>
    <w:rsid w:val="009D732A"/>
    <w:rsid w:val="00A04563"/>
    <w:rsid w:val="00A23C5B"/>
    <w:rsid w:val="00A26C98"/>
    <w:rsid w:val="00A32B5D"/>
    <w:rsid w:val="00A32F82"/>
    <w:rsid w:val="00A50366"/>
    <w:rsid w:val="00A56484"/>
    <w:rsid w:val="00A70951"/>
    <w:rsid w:val="00A85E6D"/>
    <w:rsid w:val="00A904B0"/>
    <w:rsid w:val="00A9381C"/>
    <w:rsid w:val="00AA0848"/>
    <w:rsid w:val="00AE320C"/>
    <w:rsid w:val="00B46957"/>
    <w:rsid w:val="00B5347E"/>
    <w:rsid w:val="00B711C4"/>
    <w:rsid w:val="00B83925"/>
    <w:rsid w:val="00B93761"/>
    <w:rsid w:val="00B94C99"/>
    <w:rsid w:val="00B9507D"/>
    <w:rsid w:val="00B959CA"/>
    <w:rsid w:val="00BA0D44"/>
    <w:rsid w:val="00BA2B80"/>
    <w:rsid w:val="00BB4247"/>
    <w:rsid w:val="00BD14CB"/>
    <w:rsid w:val="00BD1548"/>
    <w:rsid w:val="00C15C1C"/>
    <w:rsid w:val="00C55540"/>
    <w:rsid w:val="00C56131"/>
    <w:rsid w:val="00C711EE"/>
    <w:rsid w:val="00C779F6"/>
    <w:rsid w:val="00CB0307"/>
    <w:rsid w:val="00CB40ED"/>
    <w:rsid w:val="00CC6B2F"/>
    <w:rsid w:val="00CF1FED"/>
    <w:rsid w:val="00CF79FD"/>
    <w:rsid w:val="00D4674E"/>
    <w:rsid w:val="00D669A3"/>
    <w:rsid w:val="00DA1CFD"/>
    <w:rsid w:val="00DA230F"/>
    <w:rsid w:val="00DB5FC2"/>
    <w:rsid w:val="00DD7D21"/>
    <w:rsid w:val="00E13244"/>
    <w:rsid w:val="00E77437"/>
    <w:rsid w:val="00E805FE"/>
    <w:rsid w:val="00E81BA1"/>
    <w:rsid w:val="00E81D44"/>
    <w:rsid w:val="00E84468"/>
    <w:rsid w:val="00E9446F"/>
    <w:rsid w:val="00E976AB"/>
    <w:rsid w:val="00EA007B"/>
    <w:rsid w:val="00EA32AD"/>
    <w:rsid w:val="00EB1249"/>
    <w:rsid w:val="00EC067E"/>
    <w:rsid w:val="00ED0EC2"/>
    <w:rsid w:val="00F33483"/>
    <w:rsid w:val="00F3441B"/>
    <w:rsid w:val="00F358EA"/>
    <w:rsid w:val="00F36283"/>
    <w:rsid w:val="00F37651"/>
    <w:rsid w:val="00F41CFA"/>
    <w:rsid w:val="00F43B32"/>
    <w:rsid w:val="00F52064"/>
    <w:rsid w:val="00F564B9"/>
    <w:rsid w:val="00F62680"/>
    <w:rsid w:val="00F748F4"/>
    <w:rsid w:val="00F818D0"/>
    <w:rsid w:val="00F85EEE"/>
    <w:rsid w:val="00F90DC8"/>
    <w:rsid w:val="00FA18D9"/>
    <w:rsid w:val="00FB3F75"/>
    <w:rsid w:val="00FE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741A217C"/>
  <w15:docId w15:val="{2377A1B8-92DA-4779-8F5B-2B4C4A37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8EA"/>
    <w:rPr>
      <w:rFonts w:asciiTheme="minorHAnsi" w:hAnsiTheme="minorHAnsi"/>
      <w:sz w:val="22"/>
    </w:rPr>
  </w:style>
  <w:style w:type="paragraph" w:styleId="Heading1">
    <w:name w:val="heading 1"/>
    <w:basedOn w:val="Normal"/>
    <w:next w:val="BodyText"/>
    <w:qFormat/>
    <w:rsid w:val="00F358EA"/>
    <w:pPr>
      <w:spacing w:after="60"/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unhideWhenUsed/>
    <w:qFormat/>
    <w:rsid w:val="00F358EA"/>
    <w:pPr>
      <w:outlineLvl w:val="1"/>
    </w:pPr>
    <w:rPr>
      <w:caps/>
      <w:sz w:val="18"/>
    </w:rPr>
  </w:style>
  <w:style w:type="paragraph" w:styleId="Heading3">
    <w:name w:val="heading 3"/>
    <w:basedOn w:val="Normal"/>
    <w:next w:val="BodyText"/>
    <w:semiHidden/>
    <w:unhideWhenUsed/>
    <w:rsid w:val="00F37651"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semiHidden/>
    <w:unhideWhenUsed/>
    <w:qFormat/>
    <w:rsid w:val="00F37651"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Heading5">
    <w:name w:val="heading 5"/>
    <w:basedOn w:val="Normal"/>
    <w:next w:val="BodyText"/>
    <w:semiHidden/>
    <w:unhideWhenUsed/>
    <w:qFormat/>
    <w:rsid w:val="00F37651"/>
    <w:pPr>
      <w:keepNext/>
      <w:keepLines/>
      <w:spacing w:line="240" w:lineRule="atLeast"/>
      <w:outlineLvl w:val="4"/>
    </w:pPr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qFormat/>
    <w:rsid w:val="00F358EA"/>
    <w:pPr>
      <w:spacing w:before="240"/>
      <w:ind w:firstLine="720"/>
    </w:pPr>
  </w:style>
  <w:style w:type="paragraph" w:styleId="Closing">
    <w:name w:val="Closing"/>
    <w:basedOn w:val="Normal"/>
    <w:next w:val="Normal"/>
    <w:semiHidden/>
    <w:rsid w:val="00F37651"/>
    <w:pPr>
      <w:spacing w:line="220" w:lineRule="atLeast"/>
    </w:pPr>
  </w:style>
  <w:style w:type="paragraph" w:styleId="Footer">
    <w:name w:val="footer"/>
    <w:basedOn w:val="Normal"/>
    <w:semiHidden/>
    <w:rsid w:val="005673B8"/>
    <w:pPr>
      <w:keepLines/>
      <w:tabs>
        <w:tab w:val="center" w:pos="4320"/>
        <w:tab w:val="right" w:pos="8640"/>
      </w:tabs>
      <w:spacing w:before="600" w:line="240" w:lineRule="atLeast"/>
      <w:ind w:right="-240"/>
      <w:jc w:val="center"/>
    </w:pPr>
    <w:rPr>
      <w:kern w:val="18"/>
    </w:rPr>
  </w:style>
  <w:style w:type="paragraph" w:styleId="Header">
    <w:name w:val="header"/>
    <w:basedOn w:val="Normal"/>
    <w:semiHidden/>
    <w:rsid w:val="005673B8"/>
    <w:pPr>
      <w:keepLines/>
      <w:tabs>
        <w:tab w:val="center" w:pos="4320"/>
        <w:tab w:val="right" w:pos="8640"/>
      </w:tabs>
      <w:spacing w:after="660" w:line="240" w:lineRule="atLeast"/>
      <w:jc w:val="center"/>
    </w:pPr>
    <w:rPr>
      <w:caps/>
      <w:kern w:val="18"/>
      <w:sz w:val="18"/>
    </w:rPr>
  </w:style>
  <w:style w:type="paragraph" w:styleId="MessageHeader">
    <w:name w:val="Message Header"/>
    <w:basedOn w:val="BodyText"/>
    <w:semiHidden/>
    <w:rsid w:val="00F37651"/>
    <w:pPr>
      <w:keepLines/>
      <w:spacing w:after="120"/>
      <w:ind w:left="1080" w:hanging="1080"/>
    </w:pPr>
    <w:rPr>
      <w:caps/>
      <w:sz w:val="18"/>
    </w:rPr>
  </w:style>
  <w:style w:type="paragraph" w:styleId="NormalIndent">
    <w:name w:val="Normal Indent"/>
    <w:basedOn w:val="Normal"/>
    <w:semiHidden/>
    <w:rsid w:val="00F37651"/>
    <w:pPr>
      <w:ind w:left="720"/>
    </w:pPr>
  </w:style>
  <w:style w:type="character" w:styleId="PageNumber">
    <w:name w:val="page number"/>
    <w:semiHidden/>
    <w:rsid w:val="00F37651"/>
  </w:style>
  <w:style w:type="paragraph" w:styleId="Signature">
    <w:name w:val="Signature"/>
    <w:basedOn w:val="BodyText"/>
    <w:next w:val="Normal"/>
    <w:semiHidden/>
    <w:rsid w:val="00F37651"/>
    <w:pPr>
      <w:keepNext/>
      <w:keepLines/>
      <w:spacing w:before="660"/>
    </w:pPr>
  </w:style>
  <w:style w:type="character" w:customStyle="1" w:styleId="BodyTextChar">
    <w:name w:val="Body Text Char"/>
    <w:basedOn w:val="DefaultParagraphFont"/>
    <w:link w:val="BodyText"/>
    <w:rsid w:val="00F358EA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04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5673B8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after="200"/>
      <w:jc w:val="center"/>
    </w:pPr>
    <w:rPr>
      <w:rFonts w:asciiTheme="majorHAnsi" w:hAnsiTheme="majorHAnsi"/>
      <w:b/>
      <w:caps/>
      <w:spacing w:val="20"/>
      <w:sz w:val="18"/>
    </w:rPr>
  </w:style>
  <w:style w:type="character" w:customStyle="1" w:styleId="TitleChar">
    <w:name w:val="Title Char"/>
    <w:basedOn w:val="DefaultParagraphFont"/>
    <w:link w:val="Title"/>
    <w:uiPriority w:val="10"/>
    <w:rsid w:val="00F358EA"/>
    <w:rPr>
      <w:rFonts w:asciiTheme="majorHAnsi" w:hAnsiTheme="majorHAnsi"/>
      <w:b/>
      <w:caps/>
      <w:spacing w:val="20"/>
      <w:sz w:val="18"/>
    </w:rPr>
  </w:style>
  <w:style w:type="table" w:styleId="TableGrid">
    <w:name w:val="Table Grid"/>
    <w:basedOn w:val="TableNormal"/>
    <w:uiPriority w:val="59"/>
    <w:rsid w:val="00567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673B8"/>
    <w:rPr>
      <w:color w:val="808080"/>
    </w:rPr>
  </w:style>
  <w:style w:type="paragraph" w:styleId="ListParagraph">
    <w:name w:val="List Paragraph"/>
    <w:basedOn w:val="Normal"/>
    <w:uiPriority w:val="34"/>
    <w:qFormat/>
    <w:rsid w:val="007D5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7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orge\AppData\Roaming\Microsoft\Templates\Memo%20(elegan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mo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93AFF85-4DB7-4A77-B21B-ED45D9E93D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421624-DA34-4587-B1D2-19BD84B16E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(elegant)</Template>
  <TotalTime>10</TotalTime>
  <Pages>1</Pages>
  <Words>149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 (Elegant design)</vt:lpstr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(Elegant design)</dc:title>
  <dc:subject/>
  <dc:creator>George</dc:creator>
  <cp:keywords/>
  <dc:description/>
  <cp:lastModifiedBy>peggy.quint rmwsd.com</cp:lastModifiedBy>
  <cp:revision>4</cp:revision>
  <cp:lastPrinted>2022-12-14T18:01:00Z</cp:lastPrinted>
  <dcterms:created xsi:type="dcterms:W3CDTF">2023-04-13T21:28:00Z</dcterms:created>
  <dcterms:modified xsi:type="dcterms:W3CDTF">2023-04-19T16:28:00Z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TC010129231033</vt:lpwstr>
  </property>
</Properties>
</file>