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3E390" w14:textId="26D08D15" w:rsidR="00F43B32" w:rsidRPr="004C0261" w:rsidRDefault="002F36E2" w:rsidP="002F36E2">
      <w:pPr>
        <w:ind w:left="1440" w:firstLine="720"/>
        <w:rPr>
          <w:rFonts w:ascii="Daytona" w:hAnsi="Daytona"/>
          <w:b/>
          <w:bCs/>
        </w:rPr>
      </w:pPr>
      <w:r>
        <w:rPr>
          <w:rFonts w:ascii="Daytona" w:hAnsi="Daytona"/>
          <w:b/>
          <w:bCs/>
        </w:rPr>
        <w:t xml:space="preserve">           </w:t>
      </w:r>
      <w:r w:rsidR="00BB4247" w:rsidRPr="004C0261">
        <w:rPr>
          <w:rFonts w:ascii="Daytona" w:hAnsi="Daytona"/>
          <w:b/>
          <w:bCs/>
        </w:rPr>
        <w:t>ROUND MOUNTAIN WATER AND SANITATION</w:t>
      </w:r>
    </w:p>
    <w:p w14:paraId="6C3435CC" w14:textId="2A00D410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7CD43483" w14:textId="63EA82B6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BOARD OF DIRECTORS MEETING</w:t>
      </w:r>
    </w:p>
    <w:p w14:paraId="36A57109" w14:textId="03EE35D9" w:rsidR="00BB4247" w:rsidRPr="004C0261" w:rsidRDefault="00BB4247" w:rsidP="002F36E2">
      <w:pPr>
        <w:jc w:val="center"/>
        <w:rPr>
          <w:rFonts w:ascii="Daytona" w:hAnsi="Daytona"/>
          <w:b/>
          <w:bCs/>
        </w:rPr>
      </w:pPr>
    </w:p>
    <w:p w14:paraId="6494758F" w14:textId="67AEF4A5" w:rsidR="00BB4247" w:rsidRPr="004C0261" w:rsidRDefault="00BB4247" w:rsidP="002F36E2">
      <w:pPr>
        <w:jc w:val="center"/>
        <w:rPr>
          <w:rFonts w:ascii="Daytona" w:hAnsi="Daytona"/>
          <w:b/>
          <w:bCs/>
        </w:rPr>
      </w:pPr>
      <w:r w:rsidRPr="004C0261">
        <w:rPr>
          <w:rFonts w:ascii="Daytona" w:hAnsi="Daytona"/>
          <w:b/>
          <w:bCs/>
        </w:rPr>
        <w:t>THURSDAY</w:t>
      </w:r>
      <w:r w:rsidR="00914260">
        <w:rPr>
          <w:rFonts w:ascii="Daytona" w:hAnsi="Daytona"/>
          <w:b/>
          <w:bCs/>
        </w:rPr>
        <w:t xml:space="preserve">, </w:t>
      </w:r>
      <w:r w:rsidR="006341BF">
        <w:rPr>
          <w:rFonts w:ascii="Daytona" w:hAnsi="Daytona"/>
          <w:b/>
          <w:bCs/>
        </w:rPr>
        <w:t>August 17</w:t>
      </w:r>
      <w:r w:rsidR="00491390">
        <w:rPr>
          <w:rFonts w:ascii="Daytona" w:hAnsi="Daytona"/>
          <w:b/>
          <w:bCs/>
        </w:rPr>
        <w:t>, 202</w:t>
      </w:r>
      <w:r w:rsidR="00C711EE">
        <w:rPr>
          <w:rFonts w:ascii="Daytona" w:hAnsi="Daytona"/>
          <w:b/>
          <w:bCs/>
        </w:rPr>
        <w:t>3</w:t>
      </w:r>
    </w:p>
    <w:p w14:paraId="5A8A8E94" w14:textId="4D0299AA" w:rsidR="00BB4247" w:rsidRPr="00524141" w:rsidRDefault="00BB4247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2:00 P.M.</w:t>
      </w:r>
      <w:r w:rsidR="004C0261" w:rsidRPr="00524141">
        <w:rPr>
          <w:rFonts w:ascii="Daytona" w:hAnsi="Daytona"/>
          <w:b/>
          <w:bCs/>
          <w:sz w:val="20"/>
        </w:rPr>
        <w:t xml:space="preserve"> – 3</w:t>
      </w:r>
      <w:r w:rsidR="004C0261" w:rsidRPr="00524141">
        <w:rPr>
          <w:rFonts w:ascii="Daytona" w:hAnsi="Daytona"/>
          <w:b/>
          <w:bCs/>
          <w:sz w:val="20"/>
          <w:vertAlign w:val="superscript"/>
        </w:rPr>
        <w:t>rd</w:t>
      </w:r>
      <w:r w:rsidR="004C0261" w:rsidRPr="00524141">
        <w:rPr>
          <w:rFonts w:ascii="Daytona" w:hAnsi="Daytona"/>
          <w:b/>
          <w:bCs/>
          <w:sz w:val="20"/>
        </w:rPr>
        <w:t xml:space="preserve"> Street Gallery Building Conference Room</w:t>
      </w:r>
    </w:p>
    <w:p w14:paraId="77CDDF27" w14:textId="01A8C178" w:rsidR="005867B8" w:rsidRPr="00524141" w:rsidRDefault="005867B8" w:rsidP="002F36E2">
      <w:pPr>
        <w:jc w:val="center"/>
        <w:rPr>
          <w:rFonts w:ascii="Daytona" w:hAnsi="Daytona"/>
          <w:b/>
          <w:bCs/>
          <w:sz w:val="20"/>
        </w:rPr>
      </w:pPr>
      <w:r w:rsidRPr="00524141">
        <w:rPr>
          <w:rFonts w:ascii="Daytona" w:hAnsi="Daytona"/>
          <w:b/>
          <w:bCs/>
          <w:sz w:val="20"/>
        </w:rPr>
        <w:t>In-person or via zoom – Please call for Invite to Zoom</w:t>
      </w:r>
    </w:p>
    <w:p w14:paraId="4212CC72" w14:textId="55FC1ADE" w:rsidR="007A044D" w:rsidRPr="00524141" w:rsidRDefault="007A044D" w:rsidP="007A044D">
      <w:pPr>
        <w:jc w:val="center"/>
        <w:rPr>
          <w:rFonts w:ascii="Daytona" w:hAnsi="Daytona"/>
          <w:sz w:val="20"/>
        </w:rPr>
      </w:pPr>
      <w:r w:rsidRPr="00524141">
        <w:rPr>
          <w:rFonts w:ascii="Daytona" w:hAnsi="Daytona"/>
          <w:color w:val="1F497D" w:themeColor="text2"/>
          <w:sz w:val="20"/>
        </w:rPr>
        <w:t>Please silence your cell phones</w:t>
      </w:r>
      <w:r w:rsidR="00A32B5D">
        <w:rPr>
          <w:rFonts w:ascii="Daytona" w:hAnsi="Daytona"/>
          <w:color w:val="1F497D" w:themeColor="text2"/>
          <w:sz w:val="20"/>
        </w:rPr>
        <w:t xml:space="preserve"> – and mute your mic on </w:t>
      </w:r>
      <w:proofErr w:type="gramStart"/>
      <w:r w:rsidR="00A32B5D">
        <w:rPr>
          <w:rFonts w:ascii="Daytona" w:hAnsi="Daytona"/>
          <w:color w:val="1F497D" w:themeColor="text2"/>
          <w:sz w:val="20"/>
        </w:rPr>
        <w:t>Zoom</w:t>
      </w:r>
      <w:proofErr w:type="gramEnd"/>
      <w:r w:rsidR="00A32B5D">
        <w:rPr>
          <w:rFonts w:ascii="Daytona" w:hAnsi="Daytona"/>
          <w:color w:val="1F497D" w:themeColor="text2"/>
          <w:sz w:val="20"/>
        </w:rPr>
        <w:t xml:space="preserve"> </w:t>
      </w:r>
    </w:p>
    <w:p w14:paraId="1FF94CFB" w14:textId="3A0AFEF1" w:rsidR="00BB4247" w:rsidRPr="004C0261" w:rsidRDefault="00BB4247" w:rsidP="00BB4247">
      <w:pPr>
        <w:jc w:val="center"/>
        <w:rPr>
          <w:rFonts w:ascii="Daytona" w:hAnsi="Daytona"/>
          <w:b/>
          <w:bCs/>
        </w:rPr>
      </w:pPr>
    </w:p>
    <w:p w14:paraId="52E34183" w14:textId="00EC04D1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Call to Order</w:t>
      </w:r>
    </w:p>
    <w:p w14:paraId="658F1D6E" w14:textId="3E68F115" w:rsidR="002A58E9" w:rsidRPr="000904D1" w:rsidRDefault="002A58E9" w:rsidP="00BB4247">
      <w:pPr>
        <w:rPr>
          <w:rFonts w:ascii="Daytona" w:hAnsi="Daytona"/>
          <w:b/>
          <w:bCs/>
          <w:sz w:val="16"/>
          <w:szCs w:val="16"/>
        </w:rPr>
      </w:pPr>
    </w:p>
    <w:p w14:paraId="233B911C" w14:textId="0E9C57A7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Roll Call</w:t>
      </w:r>
    </w:p>
    <w:p w14:paraId="25456272" w14:textId="71DE88A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012D5553" w14:textId="3BAC9FB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Pledge of Allegiance</w:t>
      </w:r>
    </w:p>
    <w:p w14:paraId="68776E24" w14:textId="5F92362A" w:rsidR="00BB4247" w:rsidRPr="000904D1" w:rsidRDefault="00CC6B2F" w:rsidP="00CC6B2F">
      <w:pPr>
        <w:tabs>
          <w:tab w:val="left" w:pos="6255"/>
        </w:tabs>
        <w:rPr>
          <w:rFonts w:ascii="Daytona" w:hAnsi="Daytona"/>
          <w:b/>
          <w:bCs/>
          <w:sz w:val="16"/>
          <w:szCs w:val="16"/>
        </w:rPr>
      </w:pPr>
      <w:r>
        <w:rPr>
          <w:rFonts w:ascii="Daytona" w:hAnsi="Daytona"/>
          <w:b/>
          <w:bCs/>
          <w:sz w:val="16"/>
          <w:szCs w:val="16"/>
        </w:rPr>
        <w:tab/>
      </w:r>
    </w:p>
    <w:p w14:paraId="6D80C4B1" w14:textId="4D3C03D4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  <w:highlight w:val="yellow"/>
        </w:rPr>
        <w:t xml:space="preserve">Public input 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for those </w:t>
      </w:r>
      <w:r w:rsidR="002F36E2" w:rsidRPr="00E805FE">
        <w:rPr>
          <w:rFonts w:ascii="Daytona" w:hAnsi="Daytona"/>
          <w:b/>
          <w:bCs/>
          <w:sz w:val="20"/>
          <w:highlight w:val="yellow"/>
          <w:u w:val="single"/>
        </w:rPr>
        <w:t>not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on the </w:t>
      </w:r>
      <w:r w:rsidR="00F3441B" w:rsidRPr="00E805FE">
        <w:rPr>
          <w:rFonts w:ascii="Daytona" w:hAnsi="Daytona"/>
          <w:b/>
          <w:bCs/>
          <w:sz w:val="20"/>
          <w:highlight w:val="yellow"/>
        </w:rPr>
        <w:t>agenda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 xml:space="preserve"> </w:t>
      </w:r>
      <w:r w:rsidRPr="00E805FE">
        <w:rPr>
          <w:rFonts w:ascii="Daytona" w:hAnsi="Daytona"/>
          <w:b/>
          <w:bCs/>
          <w:sz w:val="20"/>
          <w:highlight w:val="yellow"/>
        </w:rPr>
        <w:t>will be limited to 3 minutes</w:t>
      </w:r>
      <w:r w:rsidR="002F36E2" w:rsidRPr="00E805FE">
        <w:rPr>
          <w:rFonts w:ascii="Daytona" w:hAnsi="Daytona"/>
          <w:b/>
          <w:bCs/>
          <w:sz w:val="20"/>
          <w:highlight w:val="yellow"/>
        </w:rPr>
        <w:t>.</w:t>
      </w:r>
    </w:p>
    <w:p w14:paraId="3BC0531D" w14:textId="77777777" w:rsidR="000220FF" w:rsidRPr="000904D1" w:rsidRDefault="000220FF" w:rsidP="00BB4247">
      <w:pPr>
        <w:rPr>
          <w:rFonts w:ascii="Daytona" w:hAnsi="Daytona"/>
          <w:b/>
          <w:bCs/>
          <w:sz w:val="16"/>
          <w:szCs w:val="16"/>
        </w:rPr>
      </w:pPr>
    </w:p>
    <w:p w14:paraId="14FE30B3" w14:textId="5D402103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 xml:space="preserve">Additions to the </w:t>
      </w:r>
      <w:r w:rsidR="006341BF">
        <w:rPr>
          <w:rFonts w:ascii="Daytona" w:hAnsi="Daytona"/>
          <w:b/>
          <w:bCs/>
          <w:sz w:val="20"/>
        </w:rPr>
        <w:t>September 21</w:t>
      </w:r>
      <w:r w:rsidR="00757986">
        <w:rPr>
          <w:rFonts w:ascii="Daytona" w:hAnsi="Daytona"/>
          <w:b/>
          <w:bCs/>
          <w:sz w:val="20"/>
        </w:rPr>
        <w:t>, 2023</w:t>
      </w:r>
      <w:r w:rsidR="00A04563" w:rsidRPr="00E805FE">
        <w:rPr>
          <w:rFonts w:ascii="Daytona" w:hAnsi="Daytona"/>
          <w:b/>
          <w:bCs/>
          <w:sz w:val="20"/>
        </w:rPr>
        <w:t>,</w:t>
      </w:r>
      <w:r w:rsidR="00826530" w:rsidRPr="00E805FE"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 xml:space="preserve">Board </w:t>
      </w:r>
      <w:r w:rsidR="00524141" w:rsidRPr="00E805FE">
        <w:rPr>
          <w:rFonts w:ascii="Daytona" w:hAnsi="Daytona"/>
          <w:b/>
          <w:bCs/>
          <w:sz w:val="20"/>
        </w:rPr>
        <w:t xml:space="preserve">of Directors Meeting </w:t>
      </w:r>
      <w:r w:rsidRPr="00E805FE">
        <w:rPr>
          <w:rFonts w:ascii="Daytona" w:hAnsi="Daytona"/>
          <w:b/>
          <w:bCs/>
          <w:sz w:val="20"/>
        </w:rPr>
        <w:t>Agenda</w:t>
      </w:r>
    </w:p>
    <w:p w14:paraId="64D84B91" w14:textId="58D7EF03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EF93129" w14:textId="062C657F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Administrative Reports</w:t>
      </w:r>
    </w:p>
    <w:p w14:paraId="703E5AB4" w14:textId="232A939E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ECCC7C3" w14:textId="39435746" w:rsidR="00F818D0" w:rsidRDefault="00392865" w:rsidP="00392865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>Assistant District</w:t>
      </w:r>
      <w:r w:rsidR="00BB4247" w:rsidRPr="00E805FE">
        <w:rPr>
          <w:rFonts w:ascii="Daytona" w:hAnsi="Daytona"/>
          <w:b/>
          <w:bCs/>
          <w:sz w:val="20"/>
        </w:rPr>
        <w:t xml:space="preserve"> Manager – Peggy Quint</w:t>
      </w:r>
    </w:p>
    <w:p w14:paraId="5E7B64A7" w14:textId="03E6B35F" w:rsidR="00DC4353" w:rsidRPr="00392865" w:rsidRDefault="00DC4353" w:rsidP="00DC4353">
      <w:pPr>
        <w:pStyle w:val="ListParagraph"/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Update on SDA Attendance and Scholarships </w:t>
      </w:r>
      <w:r w:rsidR="00E03CE6">
        <w:rPr>
          <w:rFonts w:ascii="Daytona" w:hAnsi="Daytona"/>
          <w:b/>
          <w:bCs/>
          <w:sz w:val="20"/>
        </w:rPr>
        <w:t>granted.</w:t>
      </w:r>
    </w:p>
    <w:p w14:paraId="3DA54594" w14:textId="37C3325A" w:rsidR="004C0261" w:rsidRPr="00E805FE" w:rsidRDefault="004C0261" w:rsidP="004C0261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ORC – Steven Koch</w:t>
      </w:r>
    </w:p>
    <w:p w14:paraId="394D3A15" w14:textId="5E3C3BEB" w:rsidR="00BB4247" w:rsidRPr="00E805FE" w:rsidRDefault="007F73D8" w:rsidP="00BB4247">
      <w:pPr>
        <w:pStyle w:val="ListParagraph"/>
        <w:numPr>
          <w:ilvl w:val="0"/>
          <w:numId w:val="20"/>
        </w:num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District</w:t>
      </w:r>
      <w:r>
        <w:rPr>
          <w:rFonts w:ascii="Daytona" w:hAnsi="Daytona"/>
          <w:b/>
          <w:bCs/>
          <w:sz w:val="20"/>
        </w:rPr>
        <w:t xml:space="preserve"> </w:t>
      </w:r>
      <w:r w:rsidRPr="00E805FE">
        <w:rPr>
          <w:rFonts w:ascii="Daytona" w:hAnsi="Daytona"/>
          <w:b/>
          <w:bCs/>
          <w:sz w:val="20"/>
        </w:rPr>
        <w:t>Manager</w:t>
      </w:r>
      <w:r w:rsidR="00BB4247" w:rsidRPr="00E805FE">
        <w:rPr>
          <w:rFonts w:ascii="Daytona" w:hAnsi="Daytona"/>
          <w:b/>
          <w:bCs/>
          <w:sz w:val="20"/>
        </w:rPr>
        <w:t xml:space="preserve"> – Dave Schn</w:t>
      </w:r>
      <w:r w:rsidR="004C0261" w:rsidRPr="00E805FE">
        <w:rPr>
          <w:rFonts w:ascii="Daytona" w:hAnsi="Daytona"/>
          <w:b/>
          <w:bCs/>
          <w:sz w:val="20"/>
        </w:rPr>
        <w:t>eider</w:t>
      </w:r>
    </w:p>
    <w:p w14:paraId="032A4E27" w14:textId="0904D882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19F29865" w14:textId="0A258878" w:rsidR="00BB4247" w:rsidRPr="00E805FE" w:rsidRDefault="00BB4247" w:rsidP="00BB4247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Consent Agenda</w:t>
      </w:r>
    </w:p>
    <w:p w14:paraId="5CF12514" w14:textId="2A286707" w:rsidR="00BB4247" w:rsidRPr="000904D1" w:rsidRDefault="00BB4247" w:rsidP="00BB4247">
      <w:pPr>
        <w:rPr>
          <w:rFonts w:ascii="Daytona" w:hAnsi="Daytona"/>
          <w:b/>
          <w:bCs/>
          <w:sz w:val="16"/>
          <w:szCs w:val="16"/>
        </w:rPr>
      </w:pPr>
    </w:p>
    <w:p w14:paraId="6B054D8F" w14:textId="7148AB18" w:rsidR="00BB4247" w:rsidRDefault="00BB4247" w:rsidP="00BB4247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 xml:space="preserve">Approval of the Minutes of the </w:t>
      </w:r>
      <w:r w:rsidR="006341BF" w:rsidRPr="006341BF">
        <w:rPr>
          <w:rFonts w:ascii="Daytona" w:hAnsi="Daytona"/>
          <w:b/>
          <w:bCs/>
          <w:sz w:val="20"/>
        </w:rPr>
        <w:t>July 20</w:t>
      </w:r>
      <w:r w:rsidR="00C711EE" w:rsidRPr="006341BF">
        <w:rPr>
          <w:rFonts w:ascii="Daytona" w:hAnsi="Daytona"/>
          <w:b/>
          <w:bCs/>
          <w:sz w:val="20"/>
        </w:rPr>
        <w:t>,</w:t>
      </w:r>
      <w:r w:rsidR="007369CF" w:rsidRPr="006341BF">
        <w:rPr>
          <w:rFonts w:ascii="Daytona" w:hAnsi="Daytona"/>
          <w:b/>
          <w:bCs/>
          <w:sz w:val="20"/>
        </w:rPr>
        <w:t xml:space="preserve"> 202</w:t>
      </w:r>
      <w:r w:rsidR="00392865" w:rsidRPr="006341BF">
        <w:rPr>
          <w:rFonts w:ascii="Daytona" w:hAnsi="Daytona"/>
          <w:b/>
          <w:bCs/>
          <w:sz w:val="20"/>
        </w:rPr>
        <w:t>3</w:t>
      </w:r>
      <w:r w:rsidR="00A04563" w:rsidRPr="006341BF">
        <w:rPr>
          <w:rFonts w:ascii="Daytona" w:hAnsi="Daytona"/>
          <w:b/>
          <w:bCs/>
          <w:sz w:val="20"/>
        </w:rPr>
        <w:t>,</w:t>
      </w:r>
      <w:r w:rsidRPr="006341BF">
        <w:rPr>
          <w:rFonts w:ascii="Daytona" w:hAnsi="Daytona"/>
          <w:b/>
          <w:bCs/>
          <w:sz w:val="20"/>
        </w:rPr>
        <w:t xml:space="preserve"> Regular Board Meeting</w:t>
      </w:r>
    </w:p>
    <w:p w14:paraId="1CB5375E" w14:textId="61B6A57A" w:rsidR="0028776C" w:rsidRDefault="0028776C" w:rsidP="0028776C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>Approval of the Minutes of the July 2</w:t>
      </w:r>
      <w:r w:rsidR="00E03CE6">
        <w:rPr>
          <w:rFonts w:ascii="Daytona" w:hAnsi="Daytona"/>
          <w:b/>
          <w:bCs/>
          <w:sz w:val="20"/>
        </w:rPr>
        <w:t>8</w:t>
      </w:r>
      <w:r w:rsidRPr="006341BF">
        <w:rPr>
          <w:rFonts w:ascii="Daytona" w:hAnsi="Daytona"/>
          <w:b/>
          <w:bCs/>
          <w:sz w:val="20"/>
        </w:rPr>
        <w:t xml:space="preserve">, 2023, </w:t>
      </w:r>
      <w:r w:rsidR="00E03CE6">
        <w:rPr>
          <w:rFonts w:ascii="Daytona" w:hAnsi="Daytona"/>
          <w:b/>
          <w:bCs/>
          <w:sz w:val="20"/>
        </w:rPr>
        <w:t>Special</w:t>
      </w:r>
      <w:r w:rsidRPr="006341BF">
        <w:rPr>
          <w:rFonts w:ascii="Daytona" w:hAnsi="Daytona"/>
          <w:b/>
          <w:bCs/>
          <w:sz w:val="20"/>
        </w:rPr>
        <w:t xml:space="preserve"> Board Meeting</w:t>
      </w:r>
    </w:p>
    <w:p w14:paraId="76138E25" w14:textId="5875E72A" w:rsidR="00100DFB" w:rsidRPr="006341BF" w:rsidRDefault="00BB4247" w:rsidP="002C5259">
      <w:pPr>
        <w:pStyle w:val="ListParagraph"/>
        <w:numPr>
          <w:ilvl w:val="0"/>
          <w:numId w:val="19"/>
        </w:numPr>
        <w:rPr>
          <w:rFonts w:ascii="Daytona" w:hAnsi="Daytona"/>
          <w:b/>
          <w:bCs/>
          <w:sz w:val="20"/>
        </w:rPr>
      </w:pPr>
      <w:r w:rsidRPr="006341BF">
        <w:rPr>
          <w:rFonts w:ascii="Daytona" w:hAnsi="Daytona"/>
          <w:b/>
          <w:bCs/>
          <w:sz w:val="20"/>
        </w:rPr>
        <w:t xml:space="preserve">Financial Report and Approval of Checks for </w:t>
      </w:r>
      <w:r w:rsidR="002876C5" w:rsidRPr="006341BF">
        <w:rPr>
          <w:rFonts w:ascii="Daytona" w:hAnsi="Daytona"/>
          <w:b/>
          <w:bCs/>
          <w:sz w:val="20"/>
        </w:rPr>
        <w:t>Ju</w:t>
      </w:r>
      <w:r w:rsidR="006341BF" w:rsidRPr="006341BF">
        <w:rPr>
          <w:rFonts w:ascii="Daytona" w:hAnsi="Daytona"/>
          <w:b/>
          <w:bCs/>
          <w:sz w:val="20"/>
        </w:rPr>
        <w:t>ly</w:t>
      </w:r>
      <w:r w:rsidR="00392865" w:rsidRPr="006341BF">
        <w:rPr>
          <w:rFonts w:ascii="Daytona" w:hAnsi="Daytona"/>
          <w:b/>
          <w:bCs/>
          <w:sz w:val="20"/>
        </w:rPr>
        <w:t xml:space="preserve"> 2023</w:t>
      </w:r>
    </w:p>
    <w:p w14:paraId="0640A0E3" w14:textId="77777777" w:rsidR="00C711EE" w:rsidRPr="00C711EE" w:rsidRDefault="00C711EE" w:rsidP="00C711EE">
      <w:pPr>
        <w:pStyle w:val="ListParagraph"/>
        <w:rPr>
          <w:rFonts w:ascii="Daytona" w:hAnsi="Daytona"/>
          <w:b/>
          <w:bCs/>
          <w:sz w:val="16"/>
          <w:szCs w:val="16"/>
        </w:rPr>
      </w:pPr>
    </w:p>
    <w:p w14:paraId="33A4605D" w14:textId="44119193" w:rsidR="007602A9" w:rsidRDefault="00100DFB" w:rsidP="00100DFB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New Business</w:t>
      </w:r>
    </w:p>
    <w:p w14:paraId="7E4CEC62" w14:textId="425A4B25" w:rsidR="008D5E7D" w:rsidRDefault="006341BF" w:rsidP="006341BF">
      <w:pPr>
        <w:pStyle w:val="ListParagraph"/>
        <w:numPr>
          <w:ilvl w:val="0"/>
          <w:numId w:val="48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Tap Repurchase discussion regarding WMV Properties LLC </w:t>
      </w:r>
    </w:p>
    <w:p w14:paraId="61E8BCC2" w14:textId="434112EE" w:rsidR="006341BF" w:rsidRPr="008F41EC" w:rsidRDefault="008F41EC" w:rsidP="006341BF">
      <w:pPr>
        <w:pStyle w:val="ListParagraph"/>
        <w:numPr>
          <w:ilvl w:val="0"/>
          <w:numId w:val="48"/>
        </w:numPr>
        <w:rPr>
          <w:rFonts w:ascii="Daytona" w:hAnsi="Daytona"/>
          <w:b/>
          <w:bCs/>
          <w:sz w:val="20"/>
        </w:rPr>
      </w:pPr>
      <w:r w:rsidRPr="008F41EC">
        <w:rPr>
          <w:rFonts w:ascii="Daytona" w:hAnsi="Daytona"/>
          <w:b/>
          <w:bCs/>
          <w:color w:val="000000"/>
          <w:sz w:val="20"/>
        </w:rPr>
        <w:t>A</w:t>
      </w:r>
      <w:r w:rsidRPr="008F41EC">
        <w:rPr>
          <w:rFonts w:ascii="Daytona" w:hAnsi="Daytona"/>
          <w:b/>
          <w:bCs/>
          <w:color w:val="000000"/>
          <w:sz w:val="20"/>
        </w:rPr>
        <w:t>pprove Dave Schneider as RMWSD representative to sit on the Arkansas Basin Roundtable</w:t>
      </w:r>
    </w:p>
    <w:p w14:paraId="5C9BF6B4" w14:textId="77777777" w:rsidR="00392865" w:rsidRPr="00392865" w:rsidRDefault="00392865" w:rsidP="00392865">
      <w:pPr>
        <w:pStyle w:val="ListParagraph"/>
        <w:rPr>
          <w:rFonts w:ascii="Daytona" w:hAnsi="Daytona"/>
          <w:b/>
          <w:bCs/>
          <w:sz w:val="20"/>
        </w:rPr>
      </w:pPr>
    </w:p>
    <w:p w14:paraId="35E2894B" w14:textId="0661E69F" w:rsidR="004C0261" w:rsidRDefault="00F62680" w:rsidP="004C0261">
      <w:pPr>
        <w:rPr>
          <w:rFonts w:ascii="Daytona" w:hAnsi="Daytona"/>
          <w:b/>
          <w:bCs/>
          <w:sz w:val="20"/>
        </w:rPr>
      </w:pPr>
      <w:r w:rsidRPr="00E805FE">
        <w:rPr>
          <w:rFonts w:ascii="Daytona" w:hAnsi="Daytona"/>
          <w:b/>
          <w:bCs/>
          <w:sz w:val="20"/>
        </w:rPr>
        <w:t>O</w:t>
      </w:r>
      <w:r w:rsidR="004C0261" w:rsidRPr="00E805FE">
        <w:rPr>
          <w:rFonts w:ascii="Daytona" w:hAnsi="Daytona"/>
          <w:b/>
          <w:bCs/>
          <w:sz w:val="20"/>
        </w:rPr>
        <w:t>ld Business</w:t>
      </w:r>
    </w:p>
    <w:p w14:paraId="43315E3C" w14:textId="6546F381" w:rsidR="003B65B6" w:rsidRPr="00936F3F" w:rsidRDefault="003B65B6" w:rsidP="003B65B6">
      <w:pPr>
        <w:pStyle w:val="ListParagraph"/>
        <w:numPr>
          <w:ilvl w:val="0"/>
          <w:numId w:val="49"/>
        </w:numPr>
        <w:rPr>
          <w:rFonts w:ascii="Daytona" w:hAnsi="Daytona"/>
          <w:b/>
          <w:bCs/>
          <w:sz w:val="20"/>
        </w:rPr>
      </w:pPr>
      <w:r>
        <w:rPr>
          <w:rFonts w:ascii="Daytona" w:hAnsi="Daytona"/>
          <w:b/>
          <w:bCs/>
          <w:sz w:val="20"/>
        </w:rPr>
        <w:t xml:space="preserve"> </w:t>
      </w:r>
      <w:r w:rsidR="00936F3F">
        <w:rPr>
          <w:rFonts w:ascii="Daytona" w:hAnsi="Daytona"/>
          <w:b/>
          <w:bCs/>
          <w:color w:val="000000"/>
          <w:sz w:val="20"/>
        </w:rPr>
        <w:t>U</w:t>
      </w:r>
      <w:r w:rsidR="00936F3F" w:rsidRPr="00936F3F">
        <w:rPr>
          <w:rFonts w:ascii="Daytona" w:hAnsi="Daytona"/>
          <w:b/>
          <w:bCs/>
          <w:color w:val="000000"/>
          <w:sz w:val="20"/>
        </w:rPr>
        <w:t>pdate on potential solar array on 40 acres</w:t>
      </w:r>
    </w:p>
    <w:p w14:paraId="1B95D838" w14:textId="77777777" w:rsidR="003B65B6" w:rsidRPr="003B65B6" w:rsidRDefault="003B65B6" w:rsidP="00761821">
      <w:pPr>
        <w:pStyle w:val="ListParagraph"/>
        <w:rPr>
          <w:rFonts w:ascii="Daytona" w:hAnsi="Daytona"/>
          <w:b/>
          <w:bCs/>
          <w:sz w:val="20"/>
        </w:rPr>
      </w:pPr>
    </w:p>
    <w:p w14:paraId="5AB35855" w14:textId="2D508B93" w:rsidR="00306C0A" w:rsidRDefault="00306C0A" w:rsidP="004C0261">
      <w:pPr>
        <w:rPr>
          <w:rFonts w:ascii="Daytona" w:hAnsi="Daytona"/>
          <w:b/>
          <w:bCs/>
          <w:sz w:val="20"/>
        </w:rPr>
      </w:pPr>
    </w:p>
    <w:p w14:paraId="5FE1A24C" w14:textId="25961C4C" w:rsidR="00DA230F" w:rsidRPr="00DA230F" w:rsidRDefault="00DA230F" w:rsidP="00491390">
      <w:pPr>
        <w:pStyle w:val="ListParagraph"/>
        <w:ind w:left="1080"/>
        <w:rPr>
          <w:rFonts w:ascii="Daytona" w:hAnsi="Daytona"/>
          <w:b/>
          <w:bCs/>
          <w:sz w:val="20"/>
        </w:rPr>
      </w:pPr>
    </w:p>
    <w:p w14:paraId="0490D6AA" w14:textId="37F78D90" w:rsidR="00BB4247" w:rsidRPr="00E805FE" w:rsidRDefault="00DA230F" w:rsidP="00B46957">
      <w:pPr>
        <w:ind w:left="2880" w:firstLine="720"/>
        <w:rPr>
          <w:sz w:val="20"/>
        </w:rPr>
      </w:pPr>
      <w:r>
        <w:rPr>
          <w:rFonts w:ascii="Daytona" w:hAnsi="Daytona"/>
          <w:b/>
          <w:bCs/>
          <w:sz w:val="20"/>
        </w:rPr>
        <w:t xml:space="preserve">                               </w:t>
      </w:r>
      <w:r w:rsidR="004C0261" w:rsidRPr="00E805FE">
        <w:rPr>
          <w:rFonts w:ascii="Daytona" w:hAnsi="Daytona"/>
          <w:b/>
          <w:bCs/>
          <w:sz w:val="20"/>
        </w:rPr>
        <w:t>Adjourn</w:t>
      </w:r>
    </w:p>
    <w:sectPr w:rsidR="00BB4247" w:rsidRPr="00E805FE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1F521" w14:textId="77777777" w:rsidR="00E81BA1" w:rsidRDefault="00761821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6F36" w14:textId="77777777" w:rsidR="00E81BA1" w:rsidRDefault="00761821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61ED1" w14:textId="77777777" w:rsidR="00E81BA1" w:rsidRDefault="00761821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C2"/>
    <w:multiLevelType w:val="hybridMultilevel"/>
    <w:tmpl w:val="1B76E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84A51"/>
    <w:multiLevelType w:val="hybridMultilevel"/>
    <w:tmpl w:val="F202E462"/>
    <w:lvl w:ilvl="0" w:tplc="B47200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83F77B4"/>
    <w:multiLevelType w:val="hybridMultilevel"/>
    <w:tmpl w:val="6CD4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65CD0"/>
    <w:multiLevelType w:val="hybridMultilevel"/>
    <w:tmpl w:val="78748804"/>
    <w:lvl w:ilvl="0" w:tplc="F4981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43340"/>
    <w:multiLevelType w:val="hybridMultilevel"/>
    <w:tmpl w:val="7E34F440"/>
    <w:lvl w:ilvl="0" w:tplc="EA6CF336">
      <w:start w:val="1"/>
      <w:numFmt w:val="decimal"/>
      <w:lvlText w:val="%1."/>
      <w:lvlJc w:val="left"/>
      <w:pPr>
        <w:ind w:left="720" w:hanging="360"/>
      </w:pPr>
      <w:rPr>
        <w:rFonts w:ascii="Daytona" w:eastAsia="Times New Roman" w:hAnsi="Dayto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3788F"/>
    <w:multiLevelType w:val="hybridMultilevel"/>
    <w:tmpl w:val="5D6E9C8A"/>
    <w:lvl w:ilvl="0" w:tplc="E7184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9C15C1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732112D"/>
    <w:multiLevelType w:val="hybridMultilevel"/>
    <w:tmpl w:val="F98C0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3DE5"/>
    <w:multiLevelType w:val="hybridMultilevel"/>
    <w:tmpl w:val="D84435D6"/>
    <w:lvl w:ilvl="0" w:tplc="670CC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A4503C"/>
    <w:multiLevelType w:val="hybridMultilevel"/>
    <w:tmpl w:val="4E663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83D18"/>
    <w:multiLevelType w:val="hybridMultilevel"/>
    <w:tmpl w:val="626646C4"/>
    <w:lvl w:ilvl="0" w:tplc="0C58C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A2F6C"/>
    <w:multiLevelType w:val="hybridMultilevel"/>
    <w:tmpl w:val="62F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D736C"/>
    <w:multiLevelType w:val="hybridMultilevel"/>
    <w:tmpl w:val="05A4B7F0"/>
    <w:lvl w:ilvl="0" w:tplc="AE486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D608C5"/>
    <w:multiLevelType w:val="hybridMultilevel"/>
    <w:tmpl w:val="F1AE4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A2EF2"/>
    <w:multiLevelType w:val="hybridMultilevel"/>
    <w:tmpl w:val="4E9C267A"/>
    <w:lvl w:ilvl="0" w:tplc="3AB83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D67EAD"/>
    <w:multiLevelType w:val="hybridMultilevel"/>
    <w:tmpl w:val="AC4EA8D4"/>
    <w:lvl w:ilvl="0" w:tplc="66EE2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B403DE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B42E91"/>
    <w:multiLevelType w:val="hybridMultilevel"/>
    <w:tmpl w:val="52527166"/>
    <w:lvl w:ilvl="0" w:tplc="C6AE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E10FB"/>
    <w:multiLevelType w:val="hybridMultilevel"/>
    <w:tmpl w:val="7AA8DF92"/>
    <w:lvl w:ilvl="0" w:tplc="DC900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B2A5EE3"/>
    <w:multiLevelType w:val="hybridMultilevel"/>
    <w:tmpl w:val="0374E706"/>
    <w:lvl w:ilvl="0" w:tplc="20B64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511669"/>
    <w:multiLevelType w:val="hybridMultilevel"/>
    <w:tmpl w:val="EBD8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B6D8E"/>
    <w:multiLevelType w:val="hybridMultilevel"/>
    <w:tmpl w:val="C2B066C2"/>
    <w:lvl w:ilvl="0" w:tplc="E9760F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D1D15"/>
    <w:multiLevelType w:val="hybridMultilevel"/>
    <w:tmpl w:val="01AA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A6C91"/>
    <w:multiLevelType w:val="hybridMultilevel"/>
    <w:tmpl w:val="A3BA8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E56FF1"/>
    <w:multiLevelType w:val="hybridMultilevel"/>
    <w:tmpl w:val="A894C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E07300"/>
    <w:multiLevelType w:val="hybridMultilevel"/>
    <w:tmpl w:val="4692A19C"/>
    <w:lvl w:ilvl="0" w:tplc="15469AC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DD27EBB"/>
    <w:multiLevelType w:val="hybridMultilevel"/>
    <w:tmpl w:val="E2F22068"/>
    <w:lvl w:ilvl="0" w:tplc="33246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06E1B96"/>
    <w:multiLevelType w:val="hybridMultilevel"/>
    <w:tmpl w:val="A34ACE32"/>
    <w:lvl w:ilvl="0" w:tplc="6B168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7B6526"/>
    <w:multiLevelType w:val="hybridMultilevel"/>
    <w:tmpl w:val="6BA4CEA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0" w15:restartNumberingAfterBreak="0">
    <w:nsid w:val="63516FFD"/>
    <w:multiLevelType w:val="hybridMultilevel"/>
    <w:tmpl w:val="B106A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8C2CE8"/>
    <w:multiLevelType w:val="hybridMultilevel"/>
    <w:tmpl w:val="A884524C"/>
    <w:lvl w:ilvl="0" w:tplc="A66AD8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027173"/>
    <w:multiLevelType w:val="hybridMultilevel"/>
    <w:tmpl w:val="C62E7B56"/>
    <w:lvl w:ilvl="0" w:tplc="72FA3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084250"/>
    <w:multiLevelType w:val="hybridMultilevel"/>
    <w:tmpl w:val="08BA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94182"/>
    <w:multiLevelType w:val="hybridMultilevel"/>
    <w:tmpl w:val="DF624672"/>
    <w:lvl w:ilvl="0" w:tplc="515E033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A1954"/>
    <w:multiLevelType w:val="hybridMultilevel"/>
    <w:tmpl w:val="F7D660CE"/>
    <w:lvl w:ilvl="0" w:tplc="457AB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0F5517"/>
    <w:multiLevelType w:val="hybridMultilevel"/>
    <w:tmpl w:val="098ED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A625E"/>
    <w:multiLevelType w:val="hybridMultilevel"/>
    <w:tmpl w:val="09CE9B6C"/>
    <w:lvl w:ilvl="0" w:tplc="38EC2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780415"/>
    <w:multiLevelType w:val="hybridMultilevel"/>
    <w:tmpl w:val="11D8C75E"/>
    <w:lvl w:ilvl="0" w:tplc="9C669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D787498"/>
    <w:multiLevelType w:val="hybridMultilevel"/>
    <w:tmpl w:val="B9A6C798"/>
    <w:lvl w:ilvl="0" w:tplc="A93E1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71267C"/>
    <w:multiLevelType w:val="multilevel"/>
    <w:tmpl w:val="52F4D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F57237A"/>
    <w:multiLevelType w:val="hybridMultilevel"/>
    <w:tmpl w:val="D98A1210"/>
    <w:lvl w:ilvl="0" w:tplc="F3EE9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73088A"/>
    <w:multiLevelType w:val="hybridMultilevel"/>
    <w:tmpl w:val="25E8813A"/>
    <w:lvl w:ilvl="0" w:tplc="4A88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E13556"/>
    <w:multiLevelType w:val="hybridMultilevel"/>
    <w:tmpl w:val="7D56DDE2"/>
    <w:lvl w:ilvl="0" w:tplc="55C4C8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8A6A64"/>
    <w:multiLevelType w:val="hybridMultilevel"/>
    <w:tmpl w:val="29F6346E"/>
    <w:lvl w:ilvl="0" w:tplc="937A3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C93ACF"/>
    <w:multiLevelType w:val="hybridMultilevel"/>
    <w:tmpl w:val="AE9C05F8"/>
    <w:lvl w:ilvl="0" w:tplc="C30E9C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717F6"/>
    <w:multiLevelType w:val="hybridMultilevel"/>
    <w:tmpl w:val="154C4C2C"/>
    <w:lvl w:ilvl="0" w:tplc="DFB4A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1051E5"/>
    <w:multiLevelType w:val="hybridMultilevel"/>
    <w:tmpl w:val="E9CA893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027694">
    <w:abstractNumId w:val="29"/>
  </w:num>
  <w:num w:numId="2" w16cid:durableId="1760255871">
    <w:abstractNumId w:val="6"/>
  </w:num>
  <w:num w:numId="3" w16cid:durableId="761217667">
    <w:abstractNumId w:val="17"/>
  </w:num>
  <w:num w:numId="4" w16cid:durableId="1196312458">
    <w:abstractNumId w:val="11"/>
  </w:num>
  <w:num w:numId="5" w16cid:durableId="665212217">
    <w:abstractNumId w:val="31"/>
  </w:num>
  <w:num w:numId="6" w16cid:durableId="610211874">
    <w:abstractNumId w:val="44"/>
  </w:num>
  <w:num w:numId="7" w16cid:durableId="1919056421">
    <w:abstractNumId w:val="28"/>
  </w:num>
  <w:num w:numId="8" w16cid:durableId="69817994">
    <w:abstractNumId w:val="13"/>
  </w:num>
  <w:num w:numId="9" w16cid:durableId="2031684508">
    <w:abstractNumId w:val="35"/>
  </w:num>
  <w:num w:numId="10" w16cid:durableId="619150264">
    <w:abstractNumId w:val="19"/>
  </w:num>
  <w:num w:numId="11" w16cid:durableId="1018894713">
    <w:abstractNumId w:val="32"/>
  </w:num>
  <w:num w:numId="12" w16cid:durableId="1567686703">
    <w:abstractNumId w:val="15"/>
  </w:num>
  <w:num w:numId="13" w16cid:durableId="1720931109">
    <w:abstractNumId w:val="39"/>
  </w:num>
  <w:num w:numId="14" w16cid:durableId="945890047">
    <w:abstractNumId w:val="8"/>
  </w:num>
  <w:num w:numId="15" w16cid:durableId="2007325230">
    <w:abstractNumId w:val="41"/>
  </w:num>
  <w:num w:numId="16" w16cid:durableId="1382170627">
    <w:abstractNumId w:val="5"/>
  </w:num>
  <w:num w:numId="17" w16cid:durableId="1996949710">
    <w:abstractNumId w:val="20"/>
  </w:num>
  <w:num w:numId="18" w16cid:durableId="1579511811">
    <w:abstractNumId w:val="48"/>
  </w:num>
  <w:num w:numId="19" w16cid:durableId="1217861513">
    <w:abstractNumId w:val="12"/>
  </w:num>
  <w:num w:numId="20" w16cid:durableId="195240003">
    <w:abstractNumId w:val="46"/>
  </w:num>
  <w:num w:numId="21" w16cid:durableId="1115831253">
    <w:abstractNumId w:val="2"/>
  </w:num>
  <w:num w:numId="22" w16cid:durableId="848640149">
    <w:abstractNumId w:val="14"/>
  </w:num>
  <w:num w:numId="23" w16cid:durableId="1524979686">
    <w:abstractNumId w:val="24"/>
  </w:num>
  <w:num w:numId="24" w16cid:durableId="989594505">
    <w:abstractNumId w:val="27"/>
  </w:num>
  <w:num w:numId="25" w16cid:durableId="170801327">
    <w:abstractNumId w:val="26"/>
  </w:num>
  <w:num w:numId="26" w16cid:durableId="922956005">
    <w:abstractNumId w:val="1"/>
  </w:num>
  <w:num w:numId="27" w16cid:durableId="1714840742">
    <w:abstractNumId w:val="3"/>
  </w:num>
  <w:num w:numId="28" w16cid:durableId="1934895185">
    <w:abstractNumId w:val="18"/>
  </w:num>
  <w:num w:numId="29" w16cid:durableId="694424773">
    <w:abstractNumId w:val="47"/>
  </w:num>
  <w:num w:numId="30" w16cid:durableId="882057614">
    <w:abstractNumId w:val="25"/>
  </w:num>
  <w:num w:numId="31" w16cid:durableId="474033271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 w16cid:durableId="826281992">
    <w:abstractNumId w:val="37"/>
  </w:num>
  <w:num w:numId="33" w16cid:durableId="2002658017">
    <w:abstractNumId w:val="38"/>
  </w:num>
  <w:num w:numId="34" w16cid:durableId="1072241269">
    <w:abstractNumId w:val="43"/>
  </w:num>
  <w:num w:numId="35" w16cid:durableId="183982048">
    <w:abstractNumId w:val="22"/>
  </w:num>
  <w:num w:numId="36" w16cid:durableId="1091396762">
    <w:abstractNumId w:val="42"/>
  </w:num>
  <w:num w:numId="37" w16cid:durableId="382873166">
    <w:abstractNumId w:val="34"/>
  </w:num>
  <w:num w:numId="38" w16cid:durableId="993023103">
    <w:abstractNumId w:val="45"/>
  </w:num>
  <w:num w:numId="39" w16cid:durableId="567226324">
    <w:abstractNumId w:val="36"/>
  </w:num>
  <w:num w:numId="40" w16cid:durableId="370809483">
    <w:abstractNumId w:val="0"/>
  </w:num>
  <w:num w:numId="41" w16cid:durableId="2138258745">
    <w:abstractNumId w:val="23"/>
  </w:num>
  <w:num w:numId="42" w16cid:durableId="1021711434">
    <w:abstractNumId w:val="4"/>
  </w:num>
  <w:num w:numId="43" w16cid:durableId="1490438208">
    <w:abstractNumId w:val="21"/>
  </w:num>
  <w:num w:numId="44" w16cid:durableId="219634610">
    <w:abstractNumId w:val="33"/>
  </w:num>
  <w:num w:numId="45" w16cid:durableId="1798448802">
    <w:abstractNumId w:val="9"/>
  </w:num>
  <w:num w:numId="46" w16cid:durableId="866649017">
    <w:abstractNumId w:val="7"/>
  </w:num>
  <w:num w:numId="47" w16cid:durableId="1455709172">
    <w:abstractNumId w:val="30"/>
  </w:num>
  <w:num w:numId="48" w16cid:durableId="2090996804">
    <w:abstractNumId w:val="16"/>
  </w:num>
  <w:num w:numId="49" w16cid:durableId="18365333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904D1"/>
    <w:rsid w:val="000A7911"/>
    <w:rsid w:val="000B32E2"/>
    <w:rsid w:val="000C009F"/>
    <w:rsid w:val="000C4469"/>
    <w:rsid w:val="000D4049"/>
    <w:rsid w:val="000D6766"/>
    <w:rsid w:val="000F1B2C"/>
    <w:rsid w:val="000F36DB"/>
    <w:rsid w:val="00100DFB"/>
    <w:rsid w:val="00105342"/>
    <w:rsid w:val="0016235F"/>
    <w:rsid w:val="00165951"/>
    <w:rsid w:val="001727CA"/>
    <w:rsid w:val="00182C36"/>
    <w:rsid w:val="001C71F1"/>
    <w:rsid w:val="001F5736"/>
    <w:rsid w:val="0020619C"/>
    <w:rsid w:val="002202E8"/>
    <w:rsid w:val="0022423D"/>
    <w:rsid w:val="00241352"/>
    <w:rsid w:val="0026331A"/>
    <w:rsid w:val="002876C5"/>
    <w:rsid w:val="0028776C"/>
    <w:rsid w:val="002A490C"/>
    <w:rsid w:val="002A58E9"/>
    <w:rsid w:val="002B5C6D"/>
    <w:rsid w:val="002F36E2"/>
    <w:rsid w:val="002F40AA"/>
    <w:rsid w:val="00301FFD"/>
    <w:rsid w:val="00306C0A"/>
    <w:rsid w:val="003141FC"/>
    <w:rsid w:val="00333F98"/>
    <w:rsid w:val="0034358E"/>
    <w:rsid w:val="003447E2"/>
    <w:rsid w:val="003552C0"/>
    <w:rsid w:val="00362D7C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4388E"/>
    <w:rsid w:val="00447E33"/>
    <w:rsid w:val="00484B08"/>
    <w:rsid w:val="00491390"/>
    <w:rsid w:val="004975C5"/>
    <w:rsid w:val="004A7CD3"/>
    <w:rsid w:val="004B0ED8"/>
    <w:rsid w:val="004C0261"/>
    <w:rsid w:val="004C7F50"/>
    <w:rsid w:val="004E75CA"/>
    <w:rsid w:val="0050332D"/>
    <w:rsid w:val="00524141"/>
    <w:rsid w:val="0055313A"/>
    <w:rsid w:val="005662ED"/>
    <w:rsid w:val="005673B8"/>
    <w:rsid w:val="005867B8"/>
    <w:rsid w:val="005C2A22"/>
    <w:rsid w:val="005D1617"/>
    <w:rsid w:val="005D3CC4"/>
    <w:rsid w:val="005F1BB1"/>
    <w:rsid w:val="00621FA7"/>
    <w:rsid w:val="00633028"/>
    <w:rsid w:val="006341BF"/>
    <w:rsid w:val="00650CB3"/>
    <w:rsid w:val="00651AE4"/>
    <w:rsid w:val="00680E9F"/>
    <w:rsid w:val="00685007"/>
    <w:rsid w:val="00685A63"/>
    <w:rsid w:val="00695E4F"/>
    <w:rsid w:val="006A7F08"/>
    <w:rsid w:val="006C6591"/>
    <w:rsid w:val="006C74E1"/>
    <w:rsid w:val="00702EC5"/>
    <w:rsid w:val="00726EF6"/>
    <w:rsid w:val="007369CF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97009"/>
    <w:rsid w:val="008A119A"/>
    <w:rsid w:val="008A186B"/>
    <w:rsid w:val="008A3D17"/>
    <w:rsid w:val="008A5438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A04563"/>
    <w:rsid w:val="00A206AE"/>
    <w:rsid w:val="00A23C5B"/>
    <w:rsid w:val="00A26C98"/>
    <w:rsid w:val="00A32B5D"/>
    <w:rsid w:val="00A32F82"/>
    <w:rsid w:val="00A50366"/>
    <w:rsid w:val="00A56484"/>
    <w:rsid w:val="00A70951"/>
    <w:rsid w:val="00A813D6"/>
    <w:rsid w:val="00A85E6D"/>
    <w:rsid w:val="00A879BF"/>
    <w:rsid w:val="00A904B0"/>
    <w:rsid w:val="00A9381C"/>
    <w:rsid w:val="00A9634D"/>
    <w:rsid w:val="00AA0848"/>
    <w:rsid w:val="00AE320C"/>
    <w:rsid w:val="00B1539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C15C1C"/>
    <w:rsid w:val="00C23FD4"/>
    <w:rsid w:val="00C55540"/>
    <w:rsid w:val="00C56131"/>
    <w:rsid w:val="00C711EE"/>
    <w:rsid w:val="00C779F6"/>
    <w:rsid w:val="00CB0307"/>
    <w:rsid w:val="00CB40ED"/>
    <w:rsid w:val="00CC6B2F"/>
    <w:rsid w:val="00CF1FED"/>
    <w:rsid w:val="00CF79FD"/>
    <w:rsid w:val="00D20357"/>
    <w:rsid w:val="00D4674E"/>
    <w:rsid w:val="00D669A3"/>
    <w:rsid w:val="00D95E8D"/>
    <w:rsid w:val="00DA1CFD"/>
    <w:rsid w:val="00DA230F"/>
    <w:rsid w:val="00DB0282"/>
    <w:rsid w:val="00DB5FC2"/>
    <w:rsid w:val="00DC4353"/>
    <w:rsid w:val="00DD7D21"/>
    <w:rsid w:val="00E03CE6"/>
    <w:rsid w:val="00E13244"/>
    <w:rsid w:val="00E14046"/>
    <w:rsid w:val="00E64513"/>
    <w:rsid w:val="00E77437"/>
    <w:rsid w:val="00E805FE"/>
    <w:rsid w:val="00E81BA1"/>
    <w:rsid w:val="00E81D44"/>
    <w:rsid w:val="00E84468"/>
    <w:rsid w:val="00E870A9"/>
    <w:rsid w:val="00E9446F"/>
    <w:rsid w:val="00E976AB"/>
    <w:rsid w:val="00EA007B"/>
    <w:rsid w:val="00EA32AD"/>
    <w:rsid w:val="00EB1249"/>
    <w:rsid w:val="00EC067E"/>
    <w:rsid w:val="00ED0EC2"/>
    <w:rsid w:val="00F06C9A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2680"/>
    <w:rsid w:val="00F748F4"/>
    <w:rsid w:val="00F818D0"/>
    <w:rsid w:val="00F85EEE"/>
    <w:rsid w:val="00F90DC8"/>
    <w:rsid w:val="00FA18D9"/>
    <w:rsid w:val="00FA460E"/>
    <w:rsid w:val="00FA607E"/>
    <w:rsid w:val="00FB3F75"/>
    <w:rsid w:val="00FD6754"/>
    <w:rsid w:val="00FE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</Template>
  <TotalTime>293</TotalTime>
  <Pages>1</Pages>
  <Words>173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9</cp:revision>
  <cp:lastPrinted>2022-12-14T18:01:00Z</cp:lastPrinted>
  <dcterms:created xsi:type="dcterms:W3CDTF">2023-08-07T18:00:00Z</dcterms:created>
  <dcterms:modified xsi:type="dcterms:W3CDTF">2023-08-15T21:39:00Z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