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0B249BEE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E55D45">
        <w:rPr>
          <w:rFonts w:ascii="Daytona" w:hAnsi="Daytona"/>
          <w:b/>
          <w:bCs/>
        </w:rPr>
        <w:t>October 19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7D218A5D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E55D45">
        <w:rPr>
          <w:rFonts w:ascii="Daytona" w:hAnsi="Daytona"/>
          <w:b/>
          <w:bCs/>
          <w:sz w:val="20"/>
        </w:rPr>
        <w:t>November 16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Default="00392865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40CA7333" w14:textId="214D6F3D" w:rsidR="00EF4547" w:rsidRDefault="00EF4547" w:rsidP="00EF4547">
      <w:pPr>
        <w:pStyle w:val="ListParagraph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Caselle Conference Report</w:t>
      </w:r>
    </w:p>
    <w:p w14:paraId="5583556F" w14:textId="74816F2B" w:rsidR="00EF4547" w:rsidRDefault="00EF4547" w:rsidP="00EF4547">
      <w:pPr>
        <w:pStyle w:val="ListParagraph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Xpressbillpay transition</w:t>
      </w:r>
    </w:p>
    <w:p w14:paraId="3DA54594" w14:textId="37C3325A" w:rsidR="004C0261" w:rsidRPr="00E805FE" w:rsidRDefault="004C0261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7BA0B33E" w:rsidR="00BB4247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 xml:space="preserve">Approval of the Minutes of the </w:t>
      </w:r>
      <w:r w:rsidR="00E55D45">
        <w:rPr>
          <w:rFonts w:ascii="Daytona" w:hAnsi="Daytona"/>
          <w:b/>
          <w:bCs/>
          <w:sz w:val="20"/>
        </w:rPr>
        <w:t>September 21</w:t>
      </w:r>
      <w:r w:rsidR="00C711EE" w:rsidRPr="006341BF">
        <w:rPr>
          <w:rFonts w:ascii="Daytona" w:hAnsi="Daytona"/>
          <w:b/>
          <w:bCs/>
          <w:sz w:val="20"/>
        </w:rPr>
        <w:t>,</w:t>
      </w:r>
      <w:r w:rsidR="007369CF" w:rsidRPr="006341BF">
        <w:rPr>
          <w:rFonts w:ascii="Daytona" w:hAnsi="Daytona"/>
          <w:b/>
          <w:bCs/>
          <w:sz w:val="20"/>
        </w:rPr>
        <w:t xml:space="preserve"> 202</w:t>
      </w:r>
      <w:r w:rsidR="00392865" w:rsidRPr="006341BF">
        <w:rPr>
          <w:rFonts w:ascii="Daytona" w:hAnsi="Daytona"/>
          <w:b/>
          <w:bCs/>
          <w:sz w:val="20"/>
        </w:rPr>
        <w:t>3</w:t>
      </w:r>
      <w:r w:rsidR="00A04563" w:rsidRPr="006341BF">
        <w:rPr>
          <w:rFonts w:ascii="Daytona" w:hAnsi="Daytona"/>
          <w:b/>
          <w:bCs/>
          <w:sz w:val="20"/>
        </w:rPr>
        <w:t>,</w:t>
      </w:r>
      <w:r w:rsidRPr="006341BF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4B42A257" w:rsidR="00100DFB" w:rsidRPr="006341BF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 xml:space="preserve">Financial Report and Approval of Checks for </w:t>
      </w:r>
      <w:r w:rsidR="00E55D45">
        <w:rPr>
          <w:rFonts w:ascii="Daytona" w:hAnsi="Daytona"/>
          <w:b/>
          <w:bCs/>
          <w:sz w:val="20"/>
        </w:rPr>
        <w:t>September</w:t>
      </w:r>
      <w:r w:rsidR="00392865" w:rsidRPr="006341BF">
        <w:rPr>
          <w:rFonts w:ascii="Daytona" w:hAnsi="Daytona"/>
          <w:b/>
          <w:bCs/>
          <w:sz w:val="20"/>
        </w:rPr>
        <w:t xml:space="preserve">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7FBC0CAB" w14:textId="06525D4D" w:rsidR="00DE5630" w:rsidRDefault="00CE6411" w:rsidP="00C2240D">
      <w:pPr>
        <w:pStyle w:val="ListParagraph"/>
        <w:numPr>
          <w:ilvl w:val="0"/>
          <w:numId w:val="4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 Excuse Steve Lasswell and Charles Bogle from September 21, </w:t>
      </w:r>
      <w:r w:rsidR="00383D17">
        <w:rPr>
          <w:rFonts w:ascii="Daytona" w:hAnsi="Daytona"/>
          <w:b/>
          <w:bCs/>
          <w:sz w:val="20"/>
        </w:rPr>
        <w:t>2023,</w:t>
      </w:r>
      <w:r>
        <w:rPr>
          <w:rFonts w:ascii="Daytona" w:hAnsi="Daytona"/>
          <w:b/>
          <w:bCs/>
          <w:sz w:val="20"/>
        </w:rPr>
        <w:t xml:space="preserve"> Board meeting</w:t>
      </w:r>
    </w:p>
    <w:p w14:paraId="1FD91BDD" w14:textId="116110FE" w:rsidR="00C2240D" w:rsidRDefault="00C2240D" w:rsidP="00C2240D">
      <w:pPr>
        <w:pStyle w:val="ListParagraph"/>
        <w:numPr>
          <w:ilvl w:val="0"/>
          <w:numId w:val="4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Tap Transfer from K2 Builders at Lot #24 – 40 Kryptonite to K2 Builders at </w:t>
      </w:r>
      <w:r w:rsidR="00383D17">
        <w:rPr>
          <w:rFonts w:ascii="Daytona" w:hAnsi="Daytona"/>
          <w:b/>
          <w:bCs/>
          <w:sz w:val="20"/>
        </w:rPr>
        <w:t xml:space="preserve">Lot </w:t>
      </w:r>
      <w:r>
        <w:rPr>
          <w:rFonts w:ascii="Daytona" w:hAnsi="Daytona"/>
          <w:b/>
          <w:bCs/>
          <w:sz w:val="20"/>
        </w:rPr>
        <w:t>#32 owned by Hal Shephard</w:t>
      </w:r>
    </w:p>
    <w:p w14:paraId="7E12AC17" w14:textId="77777777" w:rsidR="00CE6411" w:rsidRPr="00CE6411" w:rsidRDefault="00CE6411" w:rsidP="00CE6411">
      <w:pPr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3D96C805" w14:textId="77777777" w:rsidR="00EF4547" w:rsidRDefault="00EF4547" w:rsidP="004C0261">
      <w:pPr>
        <w:rPr>
          <w:rFonts w:ascii="Daytona" w:hAnsi="Daytona"/>
          <w:b/>
          <w:bCs/>
          <w:sz w:val="20"/>
        </w:rPr>
      </w:pPr>
    </w:p>
    <w:p w14:paraId="43315E3C" w14:textId="33985C3B" w:rsidR="003B65B6" w:rsidRPr="00EF4547" w:rsidRDefault="00936F3F" w:rsidP="00C2240D">
      <w:pPr>
        <w:pStyle w:val="ListParagraph"/>
        <w:numPr>
          <w:ilvl w:val="0"/>
          <w:numId w:val="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color w:val="000000"/>
          <w:sz w:val="20"/>
        </w:rPr>
        <w:t>U</w:t>
      </w:r>
      <w:r w:rsidRPr="00936F3F">
        <w:rPr>
          <w:rFonts w:ascii="Daytona" w:hAnsi="Daytona"/>
          <w:b/>
          <w:bCs/>
          <w:color w:val="000000"/>
          <w:sz w:val="20"/>
        </w:rPr>
        <w:t>pdate on potential solar array on 40 acres</w:t>
      </w:r>
    </w:p>
    <w:p w14:paraId="46052795" w14:textId="48010067" w:rsidR="00EF4547" w:rsidRPr="00EF4547" w:rsidRDefault="00EF4547" w:rsidP="00C2240D">
      <w:pPr>
        <w:pStyle w:val="ListParagraph"/>
        <w:numPr>
          <w:ilvl w:val="0"/>
          <w:numId w:val="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color w:val="000000"/>
          <w:sz w:val="20"/>
        </w:rPr>
        <w:t>C</w:t>
      </w:r>
      <w:r w:rsidR="00C73AF5">
        <w:rPr>
          <w:rFonts w:ascii="Daytona" w:hAnsi="Daytona"/>
          <w:b/>
          <w:bCs/>
          <w:color w:val="000000"/>
          <w:sz w:val="20"/>
        </w:rPr>
        <w:t xml:space="preserve">olorado </w:t>
      </w:r>
      <w:r>
        <w:rPr>
          <w:rFonts w:ascii="Daytona" w:hAnsi="Daytona"/>
          <w:b/>
          <w:bCs/>
          <w:color w:val="000000"/>
          <w:sz w:val="20"/>
        </w:rPr>
        <w:t>R</w:t>
      </w:r>
      <w:r w:rsidR="00C73AF5">
        <w:rPr>
          <w:rFonts w:ascii="Daytona" w:hAnsi="Daytona"/>
          <w:b/>
          <w:bCs/>
          <w:color w:val="000000"/>
          <w:sz w:val="20"/>
        </w:rPr>
        <w:t xml:space="preserve">etirement </w:t>
      </w:r>
      <w:r>
        <w:rPr>
          <w:rFonts w:ascii="Daytona" w:hAnsi="Daytona"/>
          <w:b/>
          <w:bCs/>
          <w:color w:val="000000"/>
          <w:sz w:val="20"/>
        </w:rPr>
        <w:t>A</w:t>
      </w:r>
      <w:r w:rsidR="00C73AF5">
        <w:rPr>
          <w:rFonts w:ascii="Daytona" w:hAnsi="Daytona"/>
          <w:b/>
          <w:bCs/>
          <w:color w:val="000000"/>
          <w:sz w:val="20"/>
        </w:rPr>
        <w:t>ssociation</w:t>
      </w:r>
      <w:r w:rsidR="00E85A8A">
        <w:rPr>
          <w:rFonts w:ascii="Daytona" w:hAnsi="Daytona"/>
          <w:b/>
          <w:bCs/>
          <w:color w:val="000000"/>
          <w:sz w:val="20"/>
        </w:rPr>
        <w:t xml:space="preserve"> – Presentation to BOD</w:t>
      </w:r>
      <w:r w:rsidR="00C73AF5">
        <w:rPr>
          <w:rFonts w:ascii="Daytona" w:hAnsi="Daytona"/>
          <w:b/>
          <w:bCs/>
          <w:color w:val="000000"/>
          <w:sz w:val="20"/>
        </w:rPr>
        <w:t xml:space="preserve"> -</w:t>
      </w:r>
      <w:r w:rsidR="00E85A8A">
        <w:rPr>
          <w:rFonts w:ascii="Daytona" w:hAnsi="Daytona"/>
          <w:b/>
          <w:bCs/>
          <w:color w:val="000000"/>
          <w:sz w:val="20"/>
        </w:rPr>
        <w:t xml:space="preserve"> </w:t>
      </w:r>
      <w:r w:rsidR="00C73AF5">
        <w:rPr>
          <w:rFonts w:ascii="Daytona" w:hAnsi="Daytona"/>
          <w:b/>
          <w:bCs/>
          <w:color w:val="000000"/>
          <w:sz w:val="20"/>
        </w:rPr>
        <w:t xml:space="preserve"> Mike Whalen and Tim Mullen </w:t>
      </w:r>
    </w:p>
    <w:p w14:paraId="359CFAF7" w14:textId="489F097E" w:rsidR="00EF4547" w:rsidRPr="00EF4547" w:rsidRDefault="00EF4547" w:rsidP="00C2240D">
      <w:pPr>
        <w:pStyle w:val="ListParagraph"/>
        <w:numPr>
          <w:ilvl w:val="0"/>
          <w:numId w:val="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color w:val="000000"/>
          <w:sz w:val="20"/>
        </w:rPr>
        <w:t>Holman</w:t>
      </w:r>
      <w:r w:rsidR="00E85A8A">
        <w:rPr>
          <w:rFonts w:ascii="Daytona" w:hAnsi="Daytona"/>
          <w:b/>
          <w:bCs/>
          <w:color w:val="000000"/>
          <w:sz w:val="20"/>
        </w:rPr>
        <w:t xml:space="preserve"> </w:t>
      </w:r>
      <w:r w:rsidR="00FB6B67">
        <w:rPr>
          <w:rFonts w:ascii="Daytona" w:hAnsi="Daytona"/>
          <w:b/>
          <w:bCs/>
          <w:color w:val="000000"/>
          <w:sz w:val="20"/>
        </w:rPr>
        <w:t xml:space="preserve">Capital – Public Sector Financing Solutions </w:t>
      </w:r>
      <w:r w:rsidR="001E38DE">
        <w:rPr>
          <w:rFonts w:ascii="Daytona" w:hAnsi="Daytona"/>
          <w:b/>
          <w:bCs/>
          <w:color w:val="000000"/>
          <w:sz w:val="20"/>
        </w:rPr>
        <w:t xml:space="preserve">– Parker, CO  </w:t>
      </w:r>
    </w:p>
    <w:p w14:paraId="43DC9CD9" w14:textId="4C063591" w:rsidR="00EF4547" w:rsidRPr="00EF4547" w:rsidRDefault="00E85A8A" w:rsidP="00C2240D">
      <w:pPr>
        <w:pStyle w:val="ListParagraph"/>
        <w:numPr>
          <w:ilvl w:val="0"/>
          <w:numId w:val="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Budget and Rate Chart update and discussion</w:t>
      </w:r>
    </w:p>
    <w:p w14:paraId="5A3EEB89" w14:textId="77777777" w:rsidR="00EF4547" w:rsidRDefault="00EF4547" w:rsidP="00EF4547">
      <w:pPr>
        <w:jc w:val="right"/>
        <w:rPr>
          <w:rFonts w:ascii="Daytona" w:hAnsi="Daytona"/>
          <w:b/>
          <w:bCs/>
          <w:sz w:val="20"/>
        </w:rPr>
      </w:pPr>
    </w:p>
    <w:p w14:paraId="456203CF" w14:textId="77777777" w:rsidR="00EF4547" w:rsidRDefault="00EF4547" w:rsidP="00EF4547">
      <w:pPr>
        <w:jc w:val="right"/>
        <w:rPr>
          <w:rFonts w:ascii="Daytona" w:hAnsi="Daytona"/>
          <w:b/>
          <w:bCs/>
          <w:sz w:val="20"/>
        </w:rPr>
      </w:pP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1E38DE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1E38DE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1E38DE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F6C"/>
    <w:multiLevelType w:val="hybridMultilevel"/>
    <w:tmpl w:val="62F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1"/>
  </w:num>
  <w:num w:numId="2" w16cid:durableId="195240003">
    <w:abstractNumId w:val="2"/>
  </w:num>
  <w:num w:numId="3" w16cid:durableId="1836533326">
    <w:abstractNumId w:val="0"/>
  </w:num>
  <w:num w:numId="4" w16cid:durableId="21197160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6235F"/>
    <w:rsid w:val="00165951"/>
    <w:rsid w:val="00172708"/>
    <w:rsid w:val="001727CA"/>
    <w:rsid w:val="00182C36"/>
    <w:rsid w:val="001C71F1"/>
    <w:rsid w:val="001E38DE"/>
    <w:rsid w:val="001F5736"/>
    <w:rsid w:val="0020619C"/>
    <w:rsid w:val="002202E8"/>
    <w:rsid w:val="0022423D"/>
    <w:rsid w:val="00241352"/>
    <w:rsid w:val="0026331A"/>
    <w:rsid w:val="002876C5"/>
    <w:rsid w:val="0028776C"/>
    <w:rsid w:val="002A490C"/>
    <w:rsid w:val="002A58E9"/>
    <w:rsid w:val="002B5C6D"/>
    <w:rsid w:val="002F36E2"/>
    <w:rsid w:val="002F40AA"/>
    <w:rsid w:val="00301FFD"/>
    <w:rsid w:val="00306C0A"/>
    <w:rsid w:val="003141FC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4388E"/>
    <w:rsid w:val="00447E33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62ED"/>
    <w:rsid w:val="005673B8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80E9F"/>
    <w:rsid w:val="00685007"/>
    <w:rsid w:val="00685A63"/>
    <w:rsid w:val="00695E4F"/>
    <w:rsid w:val="006A7F08"/>
    <w:rsid w:val="006C6591"/>
    <w:rsid w:val="006C74E1"/>
    <w:rsid w:val="00702EC5"/>
    <w:rsid w:val="00726EF6"/>
    <w:rsid w:val="007369CF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A04563"/>
    <w:rsid w:val="00A206AE"/>
    <w:rsid w:val="00A23C5B"/>
    <w:rsid w:val="00A26C98"/>
    <w:rsid w:val="00A32B5D"/>
    <w:rsid w:val="00A32F82"/>
    <w:rsid w:val="00A50366"/>
    <w:rsid w:val="00A56484"/>
    <w:rsid w:val="00A70951"/>
    <w:rsid w:val="00A813D6"/>
    <w:rsid w:val="00A85E6D"/>
    <w:rsid w:val="00A879BF"/>
    <w:rsid w:val="00A904B0"/>
    <w:rsid w:val="00A9381C"/>
    <w:rsid w:val="00A9634D"/>
    <w:rsid w:val="00AA0848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FD4"/>
    <w:rsid w:val="00C55540"/>
    <w:rsid w:val="00C56131"/>
    <w:rsid w:val="00C711EE"/>
    <w:rsid w:val="00C73AF5"/>
    <w:rsid w:val="00C779F6"/>
    <w:rsid w:val="00CB0307"/>
    <w:rsid w:val="00CB40ED"/>
    <w:rsid w:val="00CC6B2F"/>
    <w:rsid w:val="00CE6411"/>
    <w:rsid w:val="00CF1FED"/>
    <w:rsid w:val="00CF79FD"/>
    <w:rsid w:val="00D20357"/>
    <w:rsid w:val="00D4674E"/>
    <w:rsid w:val="00D669A3"/>
    <w:rsid w:val="00D95E8D"/>
    <w:rsid w:val="00DA1CFD"/>
    <w:rsid w:val="00DA230F"/>
    <w:rsid w:val="00DB0282"/>
    <w:rsid w:val="00DB5FC2"/>
    <w:rsid w:val="00DC4353"/>
    <w:rsid w:val="00DD7D21"/>
    <w:rsid w:val="00DE5630"/>
    <w:rsid w:val="00E03CE6"/>
    <w:rsid w:val="00E13244"/>
    <w:rsid w:val="00E14046"/>
    <w:rsid w:val="00E55D45"/>
    <w:rsid w:val="00E64513"/>
    <w:rsid w:val="00E77437"/>
    <w:rsid w:val="00E805FE"/>
    <w:rsid w:val="00E81BA1"/>
    <w:rsid w:val="00E81D44"/>
    <w:rsid w:val="00E84468"/>
    <w:rsid w:val="00E85A8A"/>
    <w:rsid w:val="00E870A9"/>
    <w:rsid w:val="00E9446F"/>
    <w:rsid w:val="00E976AB"/>
    <w:rsid w:val="00EA007B"/>
    <w:rsid w:val="00EA32AD"/>
    <w:rsid w:val="00EB1249"/>
    <w:rsid w:val="00EC067E"/>
    <w:rsid w:val="00ED0EC2"/>
    <w:rsid w:val="00EF4547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A607E"/>
    <w:rsid w:val="00FB3F75"/>
    <w:rsid w:val="00FB6B67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1213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13</cp:revision>
  <cp:lastPrinted>2022-12-14T18:01:00Z</cp:lastPrinted>
  <dcterms:created xsi:type="dcterms:W3CDTF">2023-09-27T15:34:00Z</dcterms:created>
  <dcterms:modified xsi:type="dcterms:W3CDTF">2023-10-17T16:10:00Z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