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9B65" w14:textId="06AE91C8" w:rsidR="00DA508B" w:rsidRPr="00E818AB" w:rsidRDefault="00DA508B" w:rsidP="00DA508B">
      <w:pPr>
        <w:spacing w:line="376" w:lineRule="auto"/>
        <w:ind w:right="1216"/>
        <w:jc w:val="center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>Round Mountain Water and Sanitation District</w:t>
      </w:r>
    </w:p>
    <w:p w14:paraId="213846F5" w14:textId="77777777" w:rsidR="00E76F8E" w:rsidRPr="00E818AB" w:rsidRDefault="00C128AE" w:rsidP="00DA508B">
      <w:pPr>
        <w:spacing w:line="376" w:lineRule="auto"/>
        <w:ind w:right="1216"/>
        <w:jc w:val="center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Special </w:t>
      </w:r>
      <w:r w:rsidR="00B32178" w:rsidRPr="00E818AB">
        <w:rPr>
          <w:rFonts w:ascii="Daytona" w:hAnsi="Daytona"/>
          <w:sz w:val="40"/>
          <w:szCs w:val="40"/>
        </w:rPr>
        <w:t xml:space="preserve">Board Meeting </w:t>
      </w:r>
    </w:p>
    <w:p w14:paraId="2E2CE707" w14:textId="5CF098C9" w:rsidR="00E76F8E" w:rsidRDefault="006B2C0F" w:rsidP="00DA508B">
      <w:pPr>
        <w:spacing w:line="376" w:lineRule="auto"/>
        <w:ind w:right="1216"/>
        <w:jc w:val="center"/>
        <w:rPr>
          <w:rFonts w:ascii="Daytona" w:hAnsi="Daytona"/>
          <w:sz w:val="40"/>
          <w:szCs w:val="40"/>
        </w:rPr>
      </w:pPr>
      <w:r>
        <w:rPr>
          <w:rFonts w:ascii="Daytona" w:hAnsi="Daytona"/>
          <w:sz w:val="40"/>
          <w:szCs w:val="40"/>
        </w:rPr>
        <w:t xml:space="preserve">Friday, </w:t>
      </w:r>
      <w:r w:rsidR="00614DFC">
        <w:rPr>
          <w:rFonts w:ascii="Daytona" w:hAnsi="Daytona"/>
          <w:sz w:val="40"/>
          <w:szCs w:val="40"/>
        </w:rPr>
        <w:t>July 28, 2023 at 1:00 p.m.</w:t>
      </w:r>
    </w:p>
    <w:p w14:paraId="6F3F6F5C" w14:textId="4259721D" w:rsidR="00614DFC" w:rsidRPr="00E818AB" w:rsidRDefault="00614DFC" w:rsidP="00DA508B">
      <w:pPr>
        <w:spacing w:line="376" w:lineRule="auto"/>
        <w:ind w:right="1216"/>
        <w:jc w:val="center"/>
        <w:rPr>
          <w:rFonts w:ascii="Daytona" w:hAnsi="Daytona"/>
          <w:sz w:val="40"/>
          <w:szCs w:val="40"/>
        </w:rPr>
      </w:pPr>
      <w:r>
        <w:rPr>
          <w:rFonts w:ascii="Daytona" w:hAnsi="Daytona"/>
          <w:sz w:val="40"/>
          <w:szCs w:val="40"/>
        </w:rPr>
        <w:t>Conference Room</w:t>
      </w:r>
    </w:p>
    <w:p w14:paraId="3CAF7072" w14:textId="77777777" w:rsidR="00B32178" w:rsidRPr="00E818AB" w:rsidRDefault="00B32178" w:rsidP="00B32178">
      <w:pPr>
        <w:spacing w:after="160"/>
        <w:ind w:left="-5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Call to Order </w:t>
      </w:r>
    </w:p>
    <w:p w14:paraId="31799750" w14:textId="77777777" w:rsidR="00B32178" w:rsidRPr="00E818AB" w:rsidRDefault="00B32178" w:rsidP="00B32178">
      <w:pPr>
        <w:spacing w:after="157"/>
        <w:ind w:left="-5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Roll Call </w:t>
      </w:r>
    </w:p>
    <w:p w14:paraId="663CBB7F" w14:textId="1A819873" w:rsidR="00B32178" w:rsidRPr="00E818AB" w:rsidRDefault="00B32178" w:rsidP="00B32178">
      <w:pPr>
        <w:spacing w:after="161" w:line="256" w:lineRule="auto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  <w:shd w:val="clear" w:color="auto" w:fill="FFFF00"/>
        </w:rPr>
        <w:t>Public input will continue to be limited to 3 minutes.</w:t>
      </w:r>
      <w:r w:rsidRPr="00E818AB">
        <w:rPr>
          <w:rFonts w:ascii="Daytona" w:hAnsi="Daytona"/>
          <w:sz w:val="40"/>
          <w:szCs w:val="40"/>
        </w:rPr>
        <w:t xml:space="preserve">   </w:t>
      </w:r>
    </w:p>
    <w:p w14:paraId="40BE6C19" w14:textId="77777777" w:rsidR="00B32178" w:rsidRPr="00E818AB" w:rsidRDefault="00B32178" w:rsidP="00B32178">
      <w:pPr>
        <w:ind w:left="1080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 </w:t>
      </w:r>
    </w:p>
    <w:p w14:paraId="03880A1E" w14:textId="04C4F13B" w:rsidR="00BA7809" w:rsidRPr="00E818AB" w:rsidRDefault="00E76F8E" w:rsidP="00BA7809">
      <w:pPr>
        <w:pStyle w:val="ListParagraph"/>
        <w:spacing w:after="219"/>
        <w:ind w:left="355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>New Business</w:t>
      </w:r>
    </w:p>
    <w:p w14:paraId="750A430A" w14:textId="77777777" w:rsidR="00E76F8E" w:rsidRPr="00E818AB" w:rsidRDefault="00E76F8E" w:rsidP="00BA7809">
      <w:pPr>
        <w:pStyle w:val="ListParagraph"/>
        <w:spacing w:after="219"/>
        <w:ind w:left="355"/>
        <w:rPr>
          <w:rFonts w:ascii="Daytona" w:hAnsi="Daytona"/>
          <w:sz w:val="40"/>
          <w:szCs w:val="40"/>
        </w:rPr>
      </w:pPr>
    </w:p>
    <w:p w14:paraId="18A85056" w14:textId="6CC0CD29" w:rsidR="00E76F8E" w:rsidRPr="00E818AB" w:rsidRDefault="00E76F8E" w:rsidP="00E76F8E">
      <w:pPr>
        <w:pStyle w:val="ListParagraph"/>
        <w:numPr>
          <w:ilvl w:val="0"/>
          <w:numId w:val="27"/>
        </w:numPr>
        <w:spacing w:after="219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 2022 Audit Presentation</w:t>
      </w:r>
      <w:r w:rsidR="00172275">
        <w:rPr>
          <w:rFonts w:ascii="Daytona" w:hAnsi="Daytona"/>
          <w:sz w:val="40"/>
          <w:szCs w:val="40"/>
        </w:rPr>
        <w:t xml:space="preserve"> and Approval</w:t>
      </w:r>
    </w:p>
    <w:p w14:paraId="0AA6D8A0" w14:textId="088AE183" w:rsidR="00E76F8E" w:rsidRPr="00E818AB" w:rsidRDefault="00E76F8E" w:rsidP="00E76F8E">
      <w:pPr>
        <w:pStyle w:val="ListParagraph"/>
        <w:numPr>
          <w:ilvl w:val="0"/>
          <w:numId w:val="27"/>
        </w:numPr>
        <w:spacing w:after="219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 Fox Run Tap transfer Haga/Troyer</w:t>
      </w:r>
    </w:p>
    <w:p w14:paraId="5F855CFC" w14:textId="07A24AE4" w:rsidR="00E76F8E" w:rsidRPr="00E818AB" w:rsidRDefault="00E76F8E" w:rsidP="00E76F8E">
      <w:pPr>
        <w:pStyle w:val="ListParagraph"/>
        <w:spacing w:after="219"/>
        <w:ind w:left="715"/>
        <w:rPr>
          <w:rFonts w:ascii="Daytona" w:hAnsi="Daytona"/>
          <w:sz w:val="28"/>
          <w:szCs w:val="28"/>
        </w:rPr>
      </w:pPr>
      <w:r w:rsidRPr="00E818AB">
        <w:rPr>
          <w:rFonts w:ascii="Daytona" w:hAnsi="Daytona"/>
          <w:sz w:val="36"/>
          <w:szCs w:val="36"/>
        </w:rPr>
        <w:t xml:space="preserve"> </w:t>
      </w:r>
      <w:r w:rsidRPr="00E818AB">
        <w:rPr>
          <w:rFonts w:ascii="Daytona" w:hAnsi="Daytona"/>
          <w:sz w:val="28"/>
          <w:szCs w:val="28"/>
        </w:rPr>
        <w:t xml:space="preserve">From Lot 17 (300 Fox Run E) to Lot 4 (200 Fox Run W) </w:t>
      </w:r>
    </w:p>
    <w:p w14:paraId="29CFCED9" w14:textId="243F320D" w:rsidR="00BA7809" w:rsidRPr="00E818AB" w:rsidRDefault="00BA7809" w:rsidP="00E76F8E">
      <w:pPr>
        <w:spacing w:after="219"/>
        <w:rPr>
          <w:rFonts w:ascii="Daytona" w:hAnsi="Daytona"/>
          <w:sz w:val="40"/>
          <w:szCs w:val="40"/>
        </w:rPr>
      </w:pPr>
    </w:p>
    <w:p w14:paraId="525E1360" w14:textId="77777777" w:rsidR="00B32178" w:rsidRPr="00E818AB" w:rsidRDefault="00B32178" w:rsidP="00B32178">
      <w:pPr>
        <w:pStyle w:val="ListParagraph"/>
        <w:ind w:left="1080"/>
        <w:rPr>
          <w:rFonts w:ascii="Daytona" w:hAnsi="Daytona"/>
          <w:sz w:val="40"/>
          <w:szCs w:val="40"/>
        </w:rPr>
      </w:pPr>
    </w:p>
    <w:p w14:paraId="43EFA785" w14:textId="2ADCF7D7" w:rsidR="00F43B32" w:rsidRPr="00E818AB" w:rsidRDefault="00B32178" w:rsidP="00F90B03">
      <w:pPr>
        <w:spacing w:after="179"/>
        <w:ind w:right="724"/>
        <w:jc w:val="center"/>
        <w:rPr>
          <w:rFonts w:ascii="Daytona" w:hAnsi="Daytona"/>
          <w:sz w:val="40"/>
          <w:szCs w:val="40"/>
        </w:rPr>
      </w:pPr>
      <w:r w:rsidRPr="00E818AB">
        <w:rPr>
          <w:rFonts w:ascii="Daytona" w:hAnsi="Daytona"/>
          <w:sz w:val="40"/>
          <w:szCs w:val="40"/>
        </w:rPr>
        <w:t xml:space="preserve">Adjourn </w:t>
      </w:r>
      <w:r w:rsidRPr="00E818AB">
        <w:rPr>
          <w:rFonts w:ascii="Daytona" w:eastAsia="Calibri" w:hAnsi="Daytona" w:cs="Calibri"/>
          <w:sz w:val="40"/>
          <w:szCs w:val="40"/>
        </w:rPr>
        <w:t xml:space="preserve"> </w:t>
      </w:r>
    </w:p>
    <w:sectPr w:rsidR="00F43B32" w:rsidRPr="00E818AB" w:rsidSect="00E8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C8F" w14:textId="77777777" w:rsidR="00D669A3" w:rsidRDefault="00D669A3">
      <w:r>
        <w:separator/>
      </w:r>
    </w:p>
    <w:p w14:paraId="6E299BFE" w14:textId="77777777" w:rsidR="00D669A3" w:rsidRDefault="00D669A3"/>
  </w:endnote>
  <w:endnote w:type="continuationSeparator" w:id="0">
    <w:p w14:paraId="6B8D43FE" w14:textId="77777777" w:rsidR="00D669A3" w:rsidRDefault="00D669A3">
      <w:r>
        <w:continuationSeparator/>
      </w:r>
    </w:p>
    <w:p w14:paraId="25766933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C87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22759F4" w14:textId="77777777" w:rsidR="005673B8" w:rsidRDefault="005673B8">
    <w:pPr>
      <w:pStyle w:val="Footer"/>
    </w:pPr>
  </w:p>
  <w:p w14:paraId="6AB2C758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1F9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0F64C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CCC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75C7" w14:textId="77777777" w:rsidR="00D669A3" w:rsidRDefault="00D669A3">
      <w:r>
        <w:separator/>
      </w:r>
    </w:p>
    <w:p w14:paraId="328532AE" w14:textId="77777777" w:rsidR="00D669A3" w:rsidRDefault="00D669A3"/>
  </w:footnote>
  <w:footnote w:type="continuationSeparator" w:id="0">
    <w:p w14:paraId="096FB27B" w14:textId="77777777" w:rsidR="00D669A3" w:rsidRDefault="00D669A3">
      <w:r>
        <w:continuationSeparator/>
      </w:r>
    </w:p>
    <w:p w14:paraId="1D1EDC45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20E4" w14:textId="77777777" w:rsidR="00E81BA1" w:rsidRDefault="006B2C0F">
    <w:pPr>
      <w:pStyle w:val="Header"/>
    </w:pPr>
    <w:r>
      <w:rPr>
        <w:noProof/>
      </w:rPr>
      <w:pict w14:anchorId="73FBB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932" w14:textId="77777777" w:rsidR="00E81BA1" w:rsidRDefault="006B2C0F">
    <w:pPr>
      <w:pStyle w:val="Header"/>
    </w:pPr>
    <w:r>
      <w:rPr>
        <w:noProof/>
      </w:rPr>
      <w:pict w14:anchorId="1AF1D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FF0D" w14:textId="77777777" w:rsidR="00E81BA1" w:rsidRDefault="006B2C0F" w:rsidP="00F36283">
    <w:pPr>
      <w:pStyle w:val="Header"/>
      <w:jc w:val="left"/>
    </w:pPr>
    <w:r>
      <w:rPr>
        <w:noProof/>
      </w:rPr>
      <w:pict w14:anchorId="4B730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D4FA4"/>
    <w:multiLevelType w:val="hybridMultilevel"/>
    <w:tmpl w:val="96DE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515FE"/>
    <w:multiLevelType w:val="hybridMultilevel"/>
    <w:tmpl w:val="EB0CC602"/>
    <w:lvl w:ilvl="0" w:tplc="DC7CFAC6">
      <w:start w:val="1"/>
      <w:numFmt w:val="decimal"/>
      <w:lvlText w:val="%1."/>
      <w:lvlJc w:val="left"/>
      <w:pPr>
        <w:ind w:left="81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9C26">
      <w:start w:val="1"/>
      <w:numFmt w:val="decimal"/>
      <w:lvlText w:val="%2.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140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8E92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C3F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667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B9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00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3EF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77D42"/>
    <w:multiLevelType w:val="hybridMultilevel"/>
    <w:tmpl w:val="A52A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283"/>
    <w:multiLevelType w:val="hybridMultilevel"/>
    <w:tmpl w:val="C81C6092"/>
    <w:lvl w:ilvl="0" w:tplc="EA98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A2F45"/>
    <w:multiLevelType w:val="hybridMultilevel"/>
    <w:tmpl w:val="520AD208"/>
    <w:lvl w:ilvl="0" w:tplc="AE0CB4B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B61B7"/>
    <w:multiLevelType w:val="hybridMultilevel"/>
    <w:tmpl w:val="0E646726"/>
    <w:lvl w:ilvl="0" w:tplc="7D14F4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B5644"/>
    <w:multiLevelType w:val="hybridMultilevel"/>
    <w:tmpl w:val="4E883894"/>
    <w:lvl w:ilvl="0" w:tplc="0A9A2CB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37B"/>
    <w:multiLevelType w:val="hybridMultilevel"/>
    <w:tmpl w:val="F77633B4"/>
    <w:lvl w:ilvl="0" w:tplc="6F98A2F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789950E7"/>
    <w:multiLevelType w:val="hybridMultilevel"/>
    <w:tmpl w:val="C26AD364"/>
    <w:lvl w:ilvl="0" w:tplc="61929520">
      <w:start w:val="1"/>
      <w:numFmt w:val="decimal"/>
      <w:lvlText w:val="%1."/>
      <w:lvlJc w:val="left"/>
      <w:pPr>
        <w:ind w:left="355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972999">
    <w:abstractNumId w:val="16"/>
  </w:num>
  <w:num w:numId="2" w16cid:durableId="465510082">
    <w:abstractNumId w:val="1"/>
  </w:num>
  <w:num w:numId="3" w16cid:durableId="2047748835">
    <w:abstractNumId w:val="7"/>
  </w:num>
  <w:num w:numId="4" w16cid:durableId="633607941">
    <w:abstractNumId w:val="3"/>
  </w:num>
  <w:num w:numId="5" w16cid:durableId="140655063">
    <w:abstractNumId w:val="17"/>
  </w:num>
  <w:num w:numId="6" w16cid:durableId="2019234846">
    <w:abstractNumId w:val="23"/>
  </w:num>
  <w:num w:numId="7" w16cid:durableId="718632730">
    <w:abstractNumId w:val="15"/>
  </w:num>
  <w:num w:numId="8" w16cid:durableId="1526863675">
    <w:abstractNumId w:val="5"/>
  </w:num>
  <w:num w:numId="9" w16cid:durableId="2065714055">
    <w:abstractNumId w:val="20"/>
  </w:num>
  <w:num w:numId="10" w16cid:durableId="553585952">
    <w:abstractNumId w:val="12"/>
  </w:num>
  <w:num w:numId="11" w16cid:durableId="308024375">
    <w:abstractNumId w:val="18"/>
  </w:num>
  <w:num w:numId="12" w16cid:durableId="405147609">
    <w:abstractNumId w:val="6"/>
  </w:num>
  <w:num w:numId="13" w16cid:durableId="213591203">
    <w:abstractNumId w:val="21"/>
  </w:num>
  <w:num w:numId="14" w16cid:durableId="312223097">
    <w:abstractNumId w:val="2"/>
  </w:num>
  <w:num w:numId="15" w16cid:durableId="1594973819">
    <w:abstractNumId w:val="22"/>
  </w:num>
  <w:num w:numId="16" w16cid:durableId="1843355313">
    <w:abstractNumId w:val="0"/>
  </w:num>
  <w:num w:numId="17" w16cid:durableId="1046904720">
    <w:abstractNumId w:val="13"/>
  </w:num>
  <w:num w:numId="18" w16cid:durableId="1995252018">
    <w:abstractNumId w:val="26"/>
  </w:num>
  <w:num w:numId="19" w16cid:durableId="833573923">
    <w:abstractNumId w:val="8"/>
  </w:num>
  <w:num w:numId="20" w16cid:durableId="958343620">
    <w:abstractNumId w:val="4"/>
  </w:num>
  <w:num w:numId="21" w16cid:durableId="44456637">
    <w:abstractNumId w:val="10"/>
  </w:num>
  <w:num w:numId="22" w16cid:durableId="209653801">
    <w:abstractNumId w:val="25"/>
  </w:num>
  <w:num w:numId="23" w16cid:durableId="1320041074">
    <w:abstractNumId w:val="11"/>
  </w:num>
  <w:num w:numId="24" w16cid:durableId="1508787212">
    <w:abstractNumId w:val="24"/>
  </w:num>
  <w:num w:numId="25" w16cid:durableId="1810316255">
    <w:abstractNumId w:val="19"/>
  </w:num>
  <w:num w:numId="26" w16cid:durableId="1240600009">
    <w:abstractNumId w:val="9"/>
  </w:num>
  <w:num w:numId="27" w16cid:durableId="943148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52A4"/>
    <w:rsid w:val="00021A79"/>
    <w:rsid w:val="00025EF3"/>
    <w:rsid w:val="0002766D"/>
    <w:rsid w:val="000578A7"/>
    <w:rsid w:val="00075156"/>
    <w:rsid w:val="00075682"/>
    <w:rsid w:val="000D4049"/>
    <w:rsid w:val="00172275"/>
    <w:rsid w:val="001727CA"/>
    <w:rsid w:val="001A5FA1"/>
    <w:rsid w:val="001C71F1"/>
    <w:rsid w:val="001C7538"/>
    <w:rsid w:val="0020619C"/>
    <w:rsid w:val="002202E8"/>
    <w:rsid w:val="00241352"/>
    <w:rsid w:val="002F40AA"/>
    <w:rsid w:val="00302292"/>
    <w:rsid w:val="0034358E"/>
    <w:rsid w:val="003552C0"/>
    <w:rsid w:val="00360042"/>
    <w:rsid w:val="003B79D1"/>
    <w:rsid w:val="003E5B6F"/>
    <w:rsid w:val="0040681B"/>
    <w:rsid w:val="004259F0"/>
    <w:rsid w:val="0044388E"/>
    <w:rsid w:val="004975C5"/>
    <w:rsid w:val="004A7CD3"/>
    <w:rsid w:val="004B0ED8"/>
    <w:rsid w:val="004E75CA"/>
    <w:rsid w:val="0050332D"/>
    <w:rsid w:val="0055313A"/>
    <w:rsid w:val="005673B8"/>
    <w:rsid w:val="005D3CC4"/>
    <w:rsid w:val="005E5F5D"/>
    <w:rsid w:val="005E70FF"/>
    <w:rsid w:val="005F1BB1"/>
    <w:rsid w:val="00614DFC"/>
    <w:rsid w:val="00621FA7"/>
    <w:rsid w:val="00650CB3"/>
    <w:rsid w:val="00685007"/>
    <w:rsid w:val="00695E4F"/>
    <w:rsid w:val="006A7F08"/>
    <w:rsid w:val="006B2C0F"/>
    <w:rsid w:val="00726EF6"/>
    <w:rsid w:val="0078186B"/>
    <w:rsid w:val="00782E15"/>
    <w:rsid w:val="007A6B0C"/>
    <w:rsid w:val="007B58E4"/>
    <w:rsid w:val="007C3A75"/>
    <w:rsid w:val="007D5850"/>
    <w:rsid w:val="007D5F13"/>
    <w:rsid w:val="007E297F"/>
    <w:rsid w:val="007F2848"/>
    <w:rsid w:val="007F7E2F"/>
    <w:rsid w:val="00813E78"/>
    <w:rsid w:val="00855EC2"/>
    <w:rsid w:val="00893558"/>
    <w:rsid w:val="009129E0"/>
    <w:rsid w:val="00930A0F"/>
    <w:rsid w:val="00933A2F"/>
    <w:rsid w:val="00962ABA"/>
    <w:rsid w:val="00966448"/>
    <w:rsid w:val="00977988"/>
    <w:rsid w:val="009B7D81"/>
    <w:rsid w:val="009D1F9F"/>
    <w:rsid w:val="009D35A0"/>
    <w:rsid w:val="009D732A"/>
    <w:rsid w:val="00A250D7"/>
    <w:rsid w:val="00A26C98"/>
    <w:rsid w:val="00A56484"/>
    <w:rsid w:val="00A70951"/>
    <w:rsid w:val="00A71048"/>
    <w:rsid w:val="00AA0848"/>
    <w:rsid w:val="00AE62C0"/>
    <w:rsid w:val="00B32178"/>
    <w:rsid w:val="00B711C4"/>
    <w:rsid w:val="00B83925"/>
    <w:rsid w:val="00B9350D"/>
    <w:rsid w:val="00B93761"/>
    <w:rsid w:val="00B94C99"/>
    <w:rsid w:val="00B9507D"/>
    <w:rsid w:val="00BA2B80"/>
    <w:rsid w:val="00BA7809"/>
    <w:rsid w:val="00BD1548"/>
    <w:rsid w:val="00C128AE"/>
    <w:rsid w:val="00C2262F"/>
    <w:rsid w:val="00C27B24"/>
    <w:rsid w:val="00C56131"/>
    <w:rsid w:val="00C779F6"/>
    <w:rsid w:val="00CC75F2"/>
    <w:rsid w:val="00CF1FED"/>
    <w:rsid w:val="00D669A3"/>
    <w:rsid w:val="00D879E6"/>
    <w:rsid w:val="00D96EAC"/>
    <w:rsid w:val="00DA1CFD"/>
    <w:rsid w:val="00DA243B"/>
    <w:rsid w:val="00DA508B"/>
    <w:rsid w:val="00DB0758"/>
    <w:rsid w:val="00DB5FC2"/>
    <w:rsid w:val="00DD7D21"/>
    <w:rsid w:val="00E76F8E"/>
    <w:rsid w:val="00E77437"/>
    <w:rsid w:val="00E818AB"/>
    <w:rsid w:val="00E81BA1"/>
    <w:rsid w:val="00E976AB"/>
    <w:rsid w:val="00EA32AD"/>
    <w:rsid w:val="00ED0EC2"/>
    <w:rsid w:val="00ED517E"/>
    <w:rsid w:val="00F33483"/>
    <w:rsid w:val="00F358EA"/>
    <w:rsid w:val="00F36283"/>
    <w:rsid w:val="00F37651"/>
    <w:rsid w:val="00F43B32"/>
    <w:rsid w:val="00F52064"/>
    <w:rsid w:val="00F90B03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DC63BD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  <w:style w:type="paragraph" w:customStyle="1" w:styleId="xmsonormal">
    <w:name w:val="x_msonormal"/>
    <w:basedOn w:val="Normal"/>
    <w:rsid w:val="005E5F5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1055</TotalTime>
  <Pages>1</Pages>
  <Words>62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6</cp:revision>
  <cp:lastPrinted>2021-05-25T20:19:00Z</cp:lastPrinted>
  <dcterms:created xsi:type="dcterms:W3CDTF">2023-07-25T17:53:00Z</dcterms:created>
  <dcterms:modified xsi:type="dcterms:W3CDTF">2023-07-27T15:34:00Z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