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0DA92874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>, May 18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773FCC8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914260">
        <w:rPr>
          <w:rFonts w:ascii="Daytona" w:hAnsi="Daytona"/>
          <w:b/>
          <w:bCs/>
          <w:sz w:val="20"/>
        </w:rPr>
        <w:t>June 15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Pr="00392865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04927C79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914260">
        <w:rPr>
          <w:rFonts w:ascii="Daytona" w:hAnsi="Daytona"/>
          <w:b/>
          <w:bCs/>
          <w:sz w:val="20"/>
        </w:rPr>
        <w:t>April 20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392865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391BCBBA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914260">
        <w:rPr>
          <w:rFonts w:ascii="Daytona" w:hAnsi="Daytona"/>
          <w:b/>
          <w:bCs/>
          <w:sz w:val="20"/>
        </w:rPr>
        <w:t>April</w:t>
      </w:r>
      <w:r w:rsidR="00392865">
        <w:rPr>
          <w:rFonts w:ascii="Daytona" w:hAnsi="Daytona"/>
          <w:b/>
          <w:bCs/>
          <w:sz w:val="20"/>
        </w:rPr>
        <w:t xml:space="preserve">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5E57E88A" w14:textId="6791EBE3" w:rsidR="00C711EE" w:rsidRPr="00A9634D" w:rsidRDefault="00914260" w:rsidP="00A9634D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 w:rsidRPr="00A9634D">
        <w:rPr>
          <w:rFonts w:ascii="Daytona" w:hAnsi="Daytona"/>
          <w:b/>
          <w:bCs/>
          <w:sz w:val="20"/>
        </w:rPr>
        <w:t>County Emergency Operations Plan and the HMP</w:t>
      </w:r>
    </w:p>
    <w:p w14:paraId="4C2FBE67" w14:textId="2D26BBB2" w:rsidR="006C6591" w:rsidRDefault="006C6591" w:rsidP="00914260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Resolution adopting the Custer County Hazard Mitigation Plan</w:t>
      </w:r>
    </w:p>
    <w:p w14:paraId="05949E89" w14:textId="07D7E4EB" w:rsidR="00A9634D" w:rsidRDefault="00A9634D" w:rsidP="00914260">
      <w:pPr>
        <w:pStyle w:val="ListParagraph"/>
        <w:numPr>
          <w:ilvl w:val="0"/>
          <w:numId w:val="42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Election of Officers </w:t>
      </w:r>
    </w:p>
    <w:p w14:paraId="5C9BF6B4" w14:textId="77777777" w:rsidR="00392865" w:rsidRPr="00392865" w:rsidRDefault="00392865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7947601A" w14:textId="64136098" w:rsidR="00447E33" w:rsidRPr="00447E33" w:rsidRDefault="00447E33" w:rsidP="00447E33">
      <w:pPr>
        <w:pStyle w:val="ListParagraph"/>
        <w:numPr>
          <w:ilvl w:val="0"/>
          <w:numId w:val="4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Resolution approving changes to Personnel Policy regarding the use of district property by district employees.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C23FD4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C23FD4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C23FD4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340"/>
    <w:multiLevelType w:val="hybridMultilevel"/>
    <w:tmpl w:val="7E34F440"/>
    <w:lvl w:ilvl="0" w:tplc="EA6CF336">
      <w:start w:val="1"/>
      <w:numFmt w:val="decimal"/>
      <w:lvlText w:val="%1."/>
      <w:lvlJc w:val="left"/>
      <w:pPr>
        <w:ind w:left="720" w:hanging="360"/>
      </w:pPr>
      <w:rPr>
        <w:rFonts w:ascii="Daytona" w:eastAsia="Times New Roman" w:hAnsi="Dayto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11669"/>
    <w:multiLevelType w:val="hybridMultilevel"/>
    <w:tmpl w:val="EBD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5"/>
  </w:num>
  <w:num w:numId="2" w16cid:durableId="1760255871">
    <w:abstractNumId w:val="6"/>
  </w:num>
  <w:num w:numId="3" w16cid:durableId="761217667">
    <w:abstractNumId w:val="13"/>
  </w:num>
  <w:num w:numId="4" w16cid:durableId="1196312458">
    <w:abstractNumId w:val="8"/>
  </w:num>
  <w:num w:numId="5" w16cid:durableId="665212217">
    <w:abstractNumId w:val="26"/>
  </w:num>
  <w:num w:numId="6" w16cid:durableId="610211874">
    <w:abstractNumId w:val="38"/>
  </w:num>
  <w:num w:numId="7" w16cid:durableId="1919056421">
    <w:abstractNumId w:val="24"/>
  </w:num>
  <w:num w:numId="8" w16cid:durableId="69817994">
    <w:abstractNumId w:val="10"/>
  </w:num>
  <w:num w:numId="9" w16cid:durableId="2031684508">
    <w:abstractNumId w:val="29"/>
  </w:num>
  <w:num w:numId="10" w16cid:durableId="619150264">
    <w:abstractNumId w:val="15"/>
  </w:num>
  <w:num w:numId="11" w16cid:durableId="1018894713">
    <w:abstractNumId w:val="27"/>
  </w:num>
  <w:num w:numId="12" w16cid:durableId="1567686703">
    <w:abstractNumId w:val="12"/>
  </w:num>
  <w:num w:numId="13" w16cid:durableId="1720931109">
    <w:abstractNumId w:val="33"/>
  </w:num>
  <w:num w:numId="14" w16cid:durableId="945890047">
    <w:abstractNumId w:val="7"/>
  </w:num>
  <w:num w:numId="15" w16cid:durableId="2007325230">
    <w:abstractNumId w:val="35"/>
  </w:num>
  <w:num w:numId="16" w16cid:durableId="1382170627">
    <w:abstractNumId w:val="5"/>
  </w:num>
  <w:num w:numId="17" w16cid:durableId="1996949710">
    <w:abstractNumId w:val="16"/>
  </w:num>
  <w:num w:numId="18" w16cid:durableId="1579511811">
    <w:abstractNumId w:val="42"/>
  </w:num>
  <w:num w:numId="19" w16cid:durableId="1217861513">
    <w:abstractNumId w:val="9"/>
  </w:num>
  <w:num w:numId="20" w16cid:durableId="195240003">
    <w:abstractNumId w:val="40"/>
  </w:num>
  <w:num w:numId="21" w16cid:durableId="1115831253">
    <w:abstractNumId w:val="2"/>
  </w:num>
  <w:num w:numId="22" w16cid:durableId="848640149">
    <w:abstractNumId w:val="11"/>
  </w:num>
  <w:num w:numId="23" w16cid:durableId="1524979686">
    <w:abstractNumId w:val="20"/>
  </w:num>
  <w:num w:numId="24" w16cid:durableId="989594505">
    <w:abstractNumId w:val="23"/>
  </w:num>
  <w:num w:numId="25" w16cid:durableId="170801327">
    <w:abstractNumId w:val="22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4"/>
  </w:num>
  <w:num w:numId="29" w16cid:durableId="694424773">
    <w:abstractNumId w:val="41"/>
  </w:num>
  <w:num w:numId="30" w16cid:durableId="882057614">
    <w:abstractNumId w:val="21"/>
  </w:num>
  <w:num w:numId="31" w16cid:durableId="47403327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1"/>
  </w:num>
  <w:num w:numId="33" w16cid:durableId="2002658017">
    <w:abstractNumId w:val="32"/>
  </w:num>
  <w:num w:numId="34" w16cid:durableId="1072241269">
    <w:abstractNumId w:val="37"/>
  </w:num>
  <w:num w:numId="35" w16cid:durableId="183982048">
    <w:abstractNumId w:val="18"/>
  </w:num>
  <w:num w:numId="36" w16cid:durableId="1091396762">
    <w:abstractNumId w:val="36"/>
  </w:num>
  <w:num w:numId="37" w16cid:durableId="382873166">
    <w:abstractNumId w:val="28"/>
  </w:num>
  <w:num w:numId="38" w16cid:durableId="993023103">
    <w:abstractNumId w:val="39"/>
  </w:num>
  <w:num w:numId="39" w16cid:durableId="567226324">
    <w:abstractNumId w:val="30"/>
  </w:num>
  <w:num w:numId="40" w16cid:durableId="370809483">
    <w:abstractNumId w:val="0"/>
  </w:num>
  <w:num w:numId="41" w16cid:durableId="2138258745">
    <w:abstractNumId w:val="19"/>
  </w:num>
  <w:num w:numId="42" w16cid:durableId="1021711434">
    <w:abstractNumId w:val="4"/>
  </w:num>
  <w:num w:numId="43" w16cid:durableId="14904382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2423D"/>
    <w:rsid w:val="00241352"/>
    <w:rsid w:val="002A58E9"/>
    <w:rsid w:val="002F36E2"/>
    <w:rsid w:val="002F40AA"/>
    <w:rsid w:val="00301FFD"/>
    <w:rsid w:val="00306C0A"/>
    <w:rsid w:val="003141FC"/>
    <w:rsid w:val="00333F98"/>
    <w:rsid w:val="0034358E"/>
    <w:rsid w:val="003552C0"/>
    <w:rsid w:val="00392865"/>
    <w:rsid w:val="00392A01"/>
    <w:rsid w:val="003C6562"/>
    <w:rsid w:val="003E5B6F"/>
    <w:rsid w:val="003F70C8"/>
    <w:rsid w:val="0040681B"/>
    <w:rsid w:val="0044388E"/>
    <w:rsid w:val="00447E33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F1BB1"/>
    <w:rsid w:val="00621FA7"/>
    <w:rsid w:val="00650CB3"/>
    <w:rsid w:val="00651AE4"/>
    <w:rsid w:val="00685007"/>
    <w:rsid w:val="00695E4F"/>
    <w:rsid w:val="006A7F08"/>
    <w:rsid w:val="006C6591"/>
    <w:rsid w:val="00726EF6"/>
    <w:rsid w:val="007369CF"/>
    <w:rsid w:val="00757986"/>
    <w:rsid w:val="007602A9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3D17"/>
    <w:rsid w:val="008A5438"/>
    <w:rsid w:val="008F1BD1"/>
    <w:rsid w:val="009129E0"/>
    <w:rsid w:val="00914260"/>
    <w:rsid w:val="00930A0F"/>
    <w:rsid w:val="00933A2F"/>
    <w:rsid w:val="00962ABA"/>
    <w:rsid w:val="00966448"/>
    <w:rsid w:val="00977988"/>
    <w:rsid w:val="009A2594"/>
    <w:rsid w:val="009B7D81"/>
    <w:rsid w:val="009D1F9F"/>
    <w:rsid w:val="009D35A0"/>
    <w:rsid w:val="009D732A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9634D"/>
    <w:rsid w:val="00AA0848"/>
    <w:rsid w:val="00AE320C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3FD4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5</TotalTime>
  <Pages>1</Pages>
  <Words>159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peggy.quint rmwsd.com</cp:lastModifiedBy>
  <cp:revision>8</cp:revision>
  <cp:lastPrinted>2022-12-14T18:01:00Z</cp:lastPrinted>
  <dcterms:created xsi:type="dcterms:W3CDTF">2023-04-26T15:31:00Z</dcterms:created>
  <dcterms:modified xsi:type="dcterms:W3CDTF">2023-05-12T19:14:00Z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