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741CE657" w:rsidR="00BB4247" w:rsidRPr="004C0261" w:rsidRDefault="001A735A" w:rsidP="00321F7F">
      <w:pPr>
        <w:jc w:val="center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>PUBLIC HEARING and</w:t>
      </w:r>
      <w:r w:rsidR="00321F7F">
        <w:rPr>
          <w:rFonts w:ascii="Daytona" w:hAnsi="Daytona"/>
          <w:b/>
          <w:bCs/>
        </w:rPr>
        <w:t xml:space="preserve"> </w:t>
      </w:r>
      <w:r w:rsidR="00BB4247"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4646BCB3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42673F">
        <w:rPr>
          <w:rFonts w:ascii="Daytona" w:hAnsi="Daytona"/>
          <w:b/>
          <w:bCs/>
        </w:rPr>
        <w:t>December 21,</w:t>
      </w:r>
      <w:r w:rsidR="001A735A">
        <w:rPr>
          <w:rFonts w:ascii="Daytona" w:hAnsi="Daytona"/>
          <w:b/>
          <w:bCs/>
        </w:rPr>
        <w:t xml:space="preserve"> 2023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7E30FC88" w14:textId="77777777" w:rsidR="001A735A" w:rsidRDefault="001A735A" w:rsidP="007A044D">
      <w:pPr>
        <w:jc w:val="center"/>
        <w:rPr>
          <w:rFonts w:ascii="Daytona" w:hAnsi="Daytona"/>
          <w:color w:val="1F497D" w:themeColor="text2"/>
          <w:sz w:val="20"/>
        </w:rPr>
      </w:pPr>
    </w:p>
    <w:p w14:paraId="0150D511" w14:textId="464D0FBC" w:rsidR="001A735A" w:rsidRDefault="001A78B0" w:rsidP="00F660A1">
      <w:pPr>
        <w:jc w:val="center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PUBLIC HEARING</w:t>
      </w:r>
    </w:p>
    <w:p w14:paraId="21377BA3" w14:textId="77777777" w:rsidR="00DF2AD9" w:rsidRPr="00DF2AD9" w:rsidRDefault="00DF2AD9" w:rsidP="00F660A1">
      <w:pPr>
        <w:jc w:val="center"/>
        <w:rPr>
          <w:rFonts w:ascii="Daytona" w:hAnsi="Daytona"/>
          <w:b/>
          <w:bCs/>
          <w:sz w:val="20"/>
        </w:rPr>
      </w:pPr>
    </w:p>
    <w:p w14:paraId="52E34183" w14:textId="00EC04D1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Call to Order</w:t>
      </w:r>
    </w:p>
    <w:p w14:paraId="658F1D6E" w14:textId="3E68F115" w:rsidR="002A58E9" w:rsidRPr="00DF2AD9" w:rsidRDefault="002A58E9" w:rsidP="00BB4247">
      <w:pPr>
        <w:rPr>
          <w:rFonts w:ascii="Daytona" w:hAnsi="Daytona"/>
          <w:b/>
          <w:bCs/>
          <w:sz w:val="18"/>
          <w:szCs w:val="18"/>
        </w:rPr>
      </w:pPr>
    </w:p>
    <w:p w14:paraId="233B911C" w14:textId="0E9C57A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Roll Call</w:t>
      </w:r>
    </w:p>
    <w:p w14:paraId="25456272" w14:textId="71DE88A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012D5553" w14:textId="3BAC9FB3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Pledge of Allegiance</w:t>
      </w:r>
    </w:p>
    <w:p w14:paraId="68776E24" w14:textId="5F92362A" w:rsidR="00BB4247" w:rsidRPr="00DF2AD9" w:rsidRDefault="00CC6B2F" w:rsidP="00CC6B2F">
      <w:pPr>
        <w:tabs>
          <w:tab w:val="left" w:pos="6255"/>
        </w:tabs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ab/>
      </w:r>
    </w:p>
    <w:p w14:paraId="6D80C4B1" w14:textId="4D3C03D4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Public input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for those 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  <w:u w:val="single"/>
        </w:rPr>
        <w:t>not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on the </w:t>
      </w:r>
      <w:r w:rsidR="00F3441B" w:rsidRPr="00DF2AD9">
        <w:rPr>
          <w:rFonts w:ascii="Daytona" w:hAnsi="Daytona"/>
          <w:b/>
          <w:bCs/>
          <w:sz w:val="18"/>
          <w:szCs w:val="18"/>
          <w:highlight w:val="yellow"/>
        </w:rPr>
        <w:t>agenda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  <w:highlight w:val="yellow"/>
        </w:rPr>
        <w:t>will be limited to 3 minutes</w:t>
      </w:r>
      <w:r w:rsidR="002F36E2" w:rsidRPr="00DF2AD9">
        <w:rPr>
          <w:rFonts w:ascii="Daytona" w:hAnsi="Daytona"/>
          <w:b/>
          <w:bCs/>
          <w:sz w:val="18"/>
          <w:szCs w:val="18"/>
          <w:highlight w:val="yellow"/>
        </w:rPr>
        <w:t>.</w:t>
      </w:r>
    </w:p>
    <w:p w14:paraId="34A87587" w14:textId="77777777" w:rsidR="001A735A" w:rsidRPr="00DF2AD9" w:rsidRDefault="001A735A" w:rsidP="00BB4247">
      <w:pPr>
        <w:rPr>
          <w:rFonts w:ascii="Daytona" w:hAnsi="Daytona"/>
          <w:b/>
          <w:bCs/>
          <w:sz w:val="18"/>
          <w:szCs w:val="18"/>
        </w:rPr>
      </w:pPr>
    </w:p>
    <w:p w14:paraId="4974A863" w14:textId="45BB0C82" w:rsidR="00F660A1" w:rsidRPr="00DF2AD9" w:rsidRDefault="001A78B0" w:rsidP="00F660A1">
      <w:p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BUDGET AMENDMENT PRESE</w:t>
      </w:r>
      <w:r w:rsidR="00676A10">
        <w:rPr>
          <w:rFonts w:ascii="Daytona" w:hAnsi="Daytona"/>
          <w:b/>
          <w:bCs/>
          <w:sz w:val="18"/>
          <w:szCs w:val="18"/>
        </w:rPr>
        <w:t>N</w:t>
      </w:r>
      <w:r>
        <w:rPr>
          <w:rFonts w:ascii="Daytona" w:hAnsi="Daytona"/>
          <w:b/>
          <w:bCs/>
          <w:sz w:val="18"/>
          <w:szCs w:val="18"/>
        </w:rPr>
        <w:t>TATION</w:t>
      </w:r>
      <w:r w:rsidR="00F660A1" w:rsidRPr="00DF2AD9">
        <w:rPr>
          <w:rFonts w:ascii="Daytona" w:hAnsi="Daytona"/>
          <w:b/>
          <w:bCs/>
          <w:sz w:val="18"/>
          <w:szCs w:val="18"/>
        </w:rPr>
        <w:tab/>
      </w:r>
    </w:p>
    <w:p w14:paraId="4D0438BC" w14:textId="52F3B425" w:rsidR="00F660A1" w:rsidRDefault="00F660A1" w:rsidP="00F660A1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                                                                                     Adjourn</w:t>
      </w:r>
    </w:p>
    <w:p w14:paraId="5D312B97" w14:textId="77777777" w:rsidR="009F7A2D" w:rsidRPr="00DF2AD9" w:rsidRDefault="009F7A2D" w:rsidP="009F7A2D">
      <w:pPr>
        <w:rPr>
          <w:rFonts w:ascii="Daytona" w:hAnsi="Daytona"/>
          <w:b/>
          <w:bCs/>
          <w:sz w:val="20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                      </w:t>
      </w:r>
    </w:p>
    <w:p w14:paraId="48BEEC8C" w14:textId="673822EB" w:rsidR="00E81E82" w:rsidRDefault="009F7A2D" w:rsidP="009F7A2D">
      <w:pPr>
        <w:rPr>
          <w:rFonts w:ascii="Daytona" w:hAnsi="Daytona"/>
          <w:b/>
          <w:bCs/>
          <w:sz w:val="20"/>
        </w:rPr>
      </w:pPr>
      <w:r w:rsidRPr="00DF2AD9">
        <w:rPr>
          <w:rFonts w:ascii="Daytona" w:hAnsi="Daytona"/>
          <w:b/>
          <w:bCs/>
          <w:sz w:val="20"/>
        </w:rPr>
        <w:t xml:space="preserve">                                                           </w:t>
      </w:r>
      <w:r w:rsidR="00E81E82" w:rsidRPr="00DF2AD9">
        <w:rPr>
          <w:rFonts w:ascii="Daytona" w:hAnsi="Daytona"/>
          <w:b/>
          <w:bCs/>
          <w:sz w:val="20"/>
        </w:rPr>
        <w:t>***</w:t>
      </w:r>
      <w:r w:rsidRPr="00DF2AD9">
        <w:rPr>
          <w:rFonts w:ascii="Daytona" w:hAnsi="Daytona"/>
          <w:b/>
          <w:bCs/>
          <w:sz w:val="20"/>
        </w:rPr>
        <w:t>BOA</w:t>
      </w:r>
      <w:r w:rsidR="00E81E82" w:rsidRPr="00DF2AD9">
        <w:rPr>
          <w:rFonts w:ascii="Daytona" w:hAnsi="Daytona"/>
          <w:b/>
          <w:bCs/>
          <w:sz w:val="20"/>
        </w:rPr>
        <w:t>RD OF DIRECTORS MEETING</w:t>
      </w:r>
      <w:r w:rsidRPr="00DF2AD9">
        <w:rPr>
          <w:rFonts w:ascii="Daytona" w:hAnsi="Daytona"/>
          <w:b/>
          <w:bCs/>
          <w:sz w:val="20"/>
        </w:rPr>
        <w:t>***</w:t>
      </w:r>
    </w:p>
    <w:p w14:paraId="0B2B2BFA" w14:textId="77777777" w:rsidR="00DF2AD9" w:rsidRPr="00DF2AD9" w:rsidRDefault="00DF2AD9" w:rsidP="009F7A2D">
      <w:pPr>
        <w:rPr>
          <w:rFonts w:ascii="Daytona" w:hAnsi="Daytona"/>
          <w:b/>
          <w:bCs/>
          <w:sz w:val="20"/>
        </w:rPr>
      </w:pPr>
    </w:p>
    <w:p w14:paraId="14FE30B3" w14:textId="0CE103A8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Additions to the </w:t>
      </w:r>
      <w:r w:rsidR="001A78B0">
        <w:rPr>
          <w:rFonts w:ascii="Daytona" w:hAnsi="Daytona"/>
          <w:b/>
          <w:bCs/>
          <w:sz w:val="18"/>
          <w:szCs w:val="18"/>
        </w:rPr>
        <w:t>January 18</w:t>
      </w:r>
      <w:r w:rsidR="00A04563" w:rsidRPr="00DF2AD9">
        <w:rPr>
          <w:rFonts w:ascii="Daytona" w:hAnsi="Daytona"/>
          <w:b/>
          <w:bCs/>
          <w:sz w:val="18"/>
          <w:szCs w:val="18"/>
        </w:rPr>
        <w:t>,</w:t>
      </w:r>
      <w:r w:rsidR="001A78B0">
        <w:rPr>
          <w:rFonts w:ascii="Daytona" w:hAnsi="Daytona"/>
          <w:b/>
          <w:bCs/>
          <w:sz w:val="18"/>
          <w:szCs w:val="18"/>
        </w:rPr>
        <w:t xml:space="preserve"> 2024,</w:t>
      </w:r>
      <w:r w:rsidR="00826530" w:rsidRPr="00DF2AD9">
        <w:rPr>
          <w:rFonts w:ascii="Daytona" w:hAnsi="Daytona"/>
          <w:b/>
          <w:bCs/>
          <w:sz w:val="18"/>
          <w:szCs w:val="18"/>
        </w:rPr>
        <w:t xml:space="preserve"> </w:t>
      </w:r>
      <w:r w:rsidRPr="00DF2AD9">
        <w:rPr>
          <w:rFonts w:ascii="Daytona" w:hAnsi="Daytona"/>
          <w:b/>
          <w:bCs/>
          <w:sz w:val="18"/>
          <w:szCs w:val="18"/>
        </w:rPr>
        <w:t xml:space="preserve">Board </w:t>
      </w:r>
      <w:r w:rsidR="00524141" w:rsidRPr="00DF2AD9">
        <w:rPr>
          <w:rFonts w:ascii="Daytona" w:hAnsi="Daytona"/>
          <w:b/>
          <w:bCs/>
          <w:sz w:val="18"/>
          <w:szCs w:val="18"/>
        </w:rPr>
        <w:t xml:space="preserve">of Directors Meeting </w:t>
      </w:r>
      <w:r w:rsidRPr="00DF2AD9">
        <w:rPr>
          <w:rFonts w:ascii="Daytona" w:hAnsi="Daytona"/>
          <w:b/>
          <w:bCs/>
          <w:sz w:val="18"/>
          <w:szCs w:val="18"/>
        </w:rPr>
        <w:t>Agenda</w:t>
      </w:r>
    </w:p>
    <w:p w14:paraId="64D84B91" w14:textId="58D7EF03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6EF93129" w14:textId="062C657F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Administrative Reports</w:t>
      </w:r>
    </w:p>
    <w:p w14:paraId="703E5AB4" w14:textId="232A939E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ECCC7C3" w14:textId="39435746" w:rsidR="00F818D0" w:rsidRPr="00DF2AD9" w:rsidRDefault="00392865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Assistant District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Manager – Peggy Quint</w:t>
      </w:r>
    </w:p>
    <w:p w14:paraId="3DA54594" w14:textId="37C3325A" w:rsidR="004C0261" w:rsidRPr="00DF2AD9" w:rsidRDefault="004C0261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ORC – Steven Koch</w:t>
      </w:r>
    </w:p>
    <w:p w14:paraId="394D3A15" w14:textId="5E3C3BEB" w:rsidR="00BB4247" w:rsidRPr="00DF2AD9" w:rsidRDefault="007F73D8" w:rsidP="00C2240D">
      <w:pPr>
        <w:pStyle w:val="ListParagraph"/>
        <w:numPr>
          <w:ilvl w:val="0"/>
          <w:numId w:val="2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District Manager</w:t>
      </w:r>
      <w:r w:rsidR="00BB4247" w:rsidRPr="00DF2AD9">
        <w:rPr>
          <w:rFonts w:ascii="Daytona" w:hAnsi="Daytona"/>
          <w:b/>
          <w:bCs/>
          <w:sz w:val="18"/>
          <w:szCs w:val="18"/>
        </w:rPr>
        <w:t xml:space="preserve"> – Dave Schn</w:t>
      </w:r>
      <w:r w:rsidR="004C0261" w:rsidRPr="00DF2AD9">
        <w:rPr>
          <w:rFonts w:ascii="Daytona" w:hAnsi="Daytona"/>
          <w:b/>
          <w:bCs/>
          <w:sz w:val="18"/>
          <w:szCs w:val="18"/>
        </w:rPr>
        <w:t>eider</w:t>
      </w:r>
    </w:p>
    <w:p w14:paraId="032A4E27" w14:textId="0904D882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19F29865" w14:textId="0A258878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Consent Agenda</w:t>
      </w:r>
    </w:p>
    <w:p w14:paraId="5CF12514" w14:textId="2A286707" w:rsidR="00BB4247" w:rsidRPr="00DF2AD9" w:rsidRDefault="00BB4247" w:rsidP="00BB4247">
      <w:pPr>
        <w:rPr>
          <w:rFonts w:ascii="Daytona" w:hAnsi="Daytona"/>
          <w:b/>
          <w:bCs/>
          <w:sz w:val="18"/>
          <w:szCs w:val="18"/>
        </w:rPr>
      </w:pPr>
    </w:p>
    <w:p w14:paraId="5D86EEE0" w14:textId="77777777" w:rsidR="001A78B0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Approval of the Minutes of the </w:t>
      </w:r>
      <w:r w:rsidR="001A78B0">
        <w:rPr>
          <w:rFonts w:ascii="Daytona" w:hAnsi="Daytona"/>
          <w:b/>
          <w:bCs/>
          <w:sz w:val="18"/>
          <w:szCs w:val="18"/>
        </w:rPr>
        <w:t>November 6</w:t>
      </w:r>
      <w:r w:rsidR="00C711EE" w:rsidRPr="00DF2AD9">
        <w:rPr>
          <w:rFonts w:ascii="Daytona" w:hAnsi="Daytona"/>
          <w:b/>
          <w:bCs/>
          <w:sz w:val="18"/>
          <w:szCs w:val="18"/>
        </w:rPr>
        <w:t>,</w:t>
      </w:r>
      <w:r w:rsidR="007369CF" w:rsidRPr="00DF2AD9">
        <w:rPr>
          <w:rFonts w:ascii="Daytona" w:hAnsi="Daytona"/>
          <w:b/>
          <w:bCs/>
          <w:sz w:val="18"/>
          <w:szCs w:val="18"/>
        </w:rPr>
        <w:t xml:space="preserve"> 202</w:t>
      </w:r>
      <w:r w:rsidR="00392865" w:rsidRPr="00DF2AD9">
        <w:rPr>
          <w:rFonts w:ascii="Daytona" w:hAnsi="Daytona"/>
          <w:b/>
          <w:bCs/>
          <w:sz w:val="18"/>
          <w:szCs w:val="18"/>
        </w:rPr>
        <w:t>3</w:t>
      </w:r>
      <w:r w:rsidR="00A04563" w:rsidRPr="00DF2AD9">
        <w:rPr>
          <w:rFonts w:ascii="Daytona" w:hAnsi="Daytona"/>
          <w:b/>
          <w:bCs/>
          <w:sz w:val="18"/>
          <w:szCs w:val="18"/>
        </w:rPr>
        <w:t>,</w:t>
      </w:r>
      <w:r w:rsidRPr="00DF2AD9">
        <w:rPr>
          <w:rFonts w:ascii="Daytona" w:hAnsi="Daytona"/>
          <w:b/>
          <w:bCs/>
          <w:sz w:val="18"/>
          <w:szCs w:val="18"/>
        </w:rPr>
        <w:t xml:space="preserve"> </w:t>
      </w:r>
      <w:r w:rsidR="001A78B0">
        <w:rPr>
          <w:rFonts w:ascii="Daytona" w:hAnsi="Daytona"/>
          <w:b/>
          <w:bCs/>
          <w:sz w:val="18"/>
          <w:szCs w:val="18"/>
        </w:rPr>
        <w:t>Special Board Meeting</w:t>
      </w:r>
    </w:p>
    <w:p w14:paraId="06869982" w14:textId="1E7557E0" w:rsidR="001A78B0" w:rsidRPr="00DF2AD9" w:rsidRDefault="001A78B0" w:rsidP="001A78B0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Approval of the Minutes </w:t>
      </w:r>
      <w:r>
        <w:rPr>
          <w:rFonts w:ascii="Daytona" w:hAnsi="Daytona"/>
          <w:b/>
          <w:bCs/>
          <w:sz w:val="18"/>
          <w:szCs w:val="18"/>
        </w:rPr>
        <w:t xml:space="preserve">of the November 16, </w:t>
      </w:r>
      <w:r w:rsidR="00E32E2E">
        <w:rPr>
          <w:rFonts w:ascii="Daytona" w:hAnsi="Daytona"/>
          <w:b/>
          <w:bCs/>
          <w:sz w:val="18"/>
          <w:szCs w:val="18"/>
        </w:rPr>
        <w:t>2023,</w:t>
      </w:r>
      <w:r>
        <w:rPr>
          <w:rFonts w:ascii="Daytona" w:hAnsi="Daytona"/>
          <w:b/>
          <w:bCs/>
          <w:sz w:val="18"/>
          <w:szCs w:val="18"/>
        </w:rPr>
        <w:t xml:space="preserve"> Public Hearing</w:t>
      </w:r>
      <w:r w:rsidR="000B0858">
        <w:rPr>
          <w:rFonts w:ascii="Daytona" w:hAnsi="Daytona"/>
          <w:b/>
          <w:bCs/>
          <w:sz w:val="18"/>
          <w:szCs w:val="18"/>
        </w:rPr>
        <w:t xml:space="preserve"> and Regular Board Meeting</w:t>
      </w:r>
    </w:p>
    <w:p w14:paraId="76138E25" w14:textId="32E5F0A1" w:rsidR="00100DFB" w:rsidRDefault="00BB4247" w:rsidP="00C2240D">
      <w:pPr>
        <w:pStyle w:val="ListParagraph"/>
        <w:numPr>
          <w:ilvl w:val="0"/>
          <w:numId w:val="1"/>
        </w:num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 xml:space="preserve">Financial Report and Approval of Checks for </w:t>
      </w:r>
      <w:r w:rsidR="00E32E2E">
        <w:rPr>
          <w:rFonts w:ascii="Daytona" w:hAnsi="Daytona"/>
          <w:b/>
          <w:bCs/>
          <w:sz w:val="18"/>
          <w:szCs w:val="18"/>
        </w:rPr>
        <w:t xml:space="preserve">November </w:t>
      </w:r>
      <w:r w:rsidR="00E32E2E" w:rsidRPr="00DF2AD9">
        <w:rPr>
          <w:rFonts w:ascii="Daytona" w:hAnsi="Daytona"/>
          <w:b/>
          <w:bCs/>
          <w:sz w:val="18"/>
          <w:szCs w:val="18"/>
        </w:rPr>
        <w:t>2023</w:t>
      </w:r>
      <w:r w:rsidR="002B7F53">
        <w:rPr>
          <w:rFonts w:ascii="Daytona" w:hAnsi="Daytona"/>
          <w:b/>
          <w:bCs/>
          <w:sz w:val="18"/>
          <w:szCs w:val="18"/>
        </w:rPr>
        <w:t xml:space="preserve"> </w:t>
      </w:r>
    </w:p>
    <w:p w14:paraId="5D5CC5DE" w14:textId="77777777" w:rsidR="002B7F53" w:rsidRDefault="002B7F53" w:rsidP="002B7F53">
      <w:pPr>
        <w:rPr>
          <w:rFonts w:ascii="Daytona" w:hAnsi="Daytona"/>
          <w:b/>
          <w:bCs/>
          <w:sz w:val="18"/>
          <w:szCs w:val="18"/>
        </w:rPr>
      </w:pPr>
    </w:p>
    <w:p w14:paraId="7B0301FA" w14:textId="392A7DEB" w:rsidR="002B7F53" w:rsidRDefault="002B7F53" w:rsidP="002B7F53">
      <w:p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Old Business</w:t>
      </w:r>
    </w:p>
    <w:p w14:paraId="209F67D6" w14:textId="36806DEE" w:rsidR="002B7F53" w:rsidRDefault="00A14C3D" w:rsidP="002B7F53">
      <w:pPr>
        <w:pStyle w:val="ListParagraph"/>
        <w:numPr>
          <w:ilvl w:val="0"/>
          <w:numId w:val="9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 xml:space="preserve">2023 Budget Amendment Resolution </w:t>
      </w:r>
    </w:p>
    <w:p w14:paraId="17A502D1" w14:textId="429C7168" w:rsidR="002B7F53" w:rsidRPr="004425C5" w:rsidRDefault="00C94BF4" w:rsidP="004425C5">
      <w:pPr>
        <w:pStyle w:val="ListParagraph"/>
        <w:numPr>
          <w:ilvl w:val="0"/>
          <w:numId w:val="9"/>
        </w:numPr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 xml:space="preserve">Resolution to Lift </w:t>
      </w:r>
      <w:r w:rsidR="00DA0004">
        <w:rPr>
          <w:rFonts w:ascii="Daytona" w:hAnsi="Daytona"/>
          <w:b/>
          <w:bCs/>
          <w:sz w:val="18"/>
          <w:szCs w:val="18"/>
        </w:rPr>
        <w:t>Moratorium</w:t>
      </w:r>
      <w:r w:rsidR="002B7F53" w:rsidRPr="004425C5">
        <w:rPr>
          <w:rFonts w:ascii="Daytona" w:hAnsi="Daytona"/>
          <w:b/>
          <w:bCs/>
          <w:sz w:val="18"/>
          <w:szCs w:val="18"/>
        </w:rPr>
        <w:t xml:space="preserve"> </w:t>
      </w:r>
    </w:p>
    <w:p w14:paraId="0640A0E3" w14:textId="77777777" w:rsidR="00C711EE" w:rsidRPr="00DF2AD9" w:rsidRDefault="00C711EE" w:rsidP="00C711EE">
      <w:pPr>
        <w:pStyle w:val="ListParagraph"/>
        <w:rPr>
          <w:rFonts w:ascii="Daytona" w:hAnsi="Daytona"/>
          <w:b/>
          <w:bCs/>
          <w:sz w:val="18"/>
          <w:szCs w:val="18"/>
        </w:rPr>
      </w:pPr>
    </w:p>
    <w:p w14:paraId="33A4605D" w14:textId="44119193" w:rsidR="007602A9" w:rsidRPr="00DF2AD9" w:rsidRDefault="00100DFB" w:rsidP="00100DFB">
      <w:pPr>
        <w:rPr>
          <w:rFonts w:ascii="Daytona" w:hAnsi="Daytona"/>
          <w:b/>
          <w:bCs/>
          <w:sz w:val="18"/>
          <w:szCs w:val="18"/>
        </w:rPr>
      </w:pPr>
      <w:r w:rsidRPr="00DF2AD9">
        <w:rPr>
          <w:rFonts w:ascii="Daytona" w:hAnsi="Daytona"/>
          <w:b/>
          <w:bCs/>
          <w:sz w:val="18"/>
          <w:szCs w:val="18"/>
        </w:rPr>
        <w:t>New Business</w:t>
      </w:r>
    </w:p>
    <w:p w14:paraId="79E23629" w14:textId="65CD0667" w:rsidR="002968B8" w:rsidRPr="000B0858" w:rsidRDefault="001A78B0" w:rsidP="000B0858">
      <w:pPr>
        <w:ind w:firstLine="720"/>
        <w:rPr>
          <w:rFonts w:ascii="Daytona" w:hAnsi="Daytona"/>
          <w:b/>
          <w:bCs/>
          <w:sz w:val="18"/>
          <w:szCs w:val="18"/>
        </w:rPr>
      </w:pPr>
      <w:r w:rsidRPr="000B0858">
        <w:rPr>
          <w:rFonts w:ascii="Daytona" w:hAnsi="Daytona"/>
          <w:b/>
          <w:bCs/>
          <w:sz w:val="18"/>
          <w:szCs w:val="18"/>
        </w:rPr>
        <w:t>1.</w:t>
      </w:r>
      <w:r w:rsidR="00D63456" w:rsidRPr="000B0858">
        <w:rPr>
          <w:rFonts w:ascii="Daytona" w:hAnsi="Daytona"/>
          <w:b/>
          <w:bCs/>
          <w:sz w:val="18"/>
          <w:szCs w:val="18"/>
        </w:rPr>
        <w:t xml:space="preserve"> </w:t>
      </w:r>
      <w:r w:rsidR="00C94BF4">
        <w:rPr>
          <w:rFonts w:ascii="Daytona" w:hAnsi="Daytona"/>
          <w:b/>
          <w:bCs/>
          <w:sz w:val="18"/>
          <w:szCs w:val="18"/>
        </w:rPr>
        <w:t>Resolution for Amended Rules and Regulations</w:t>
      </w:r>
    </w:p>
    <w:p w14:paraId="16F9AAC5" w14:textId="04140D28" w:rsidR="001A78B0" w:rsidRDefault="001A78B0" w:rsidP="000B0858">
      <w:pPr>
        <w:ind w:firstLine="720"/>
        <w:rPr>
          <w:rFonts w:ascii="Daytona" w:hAnsi="Daytona"/>
          <w:b/>
          <w:bCs/>
          <w:sz w:val="18"/>
          <w:szCs w:val="18"/>
        </w:rPr>
      </w:pPr>
      <w:r w:rsidRPr="000B0858">
        <w:rPr>
          <w:rFonts w:ascii="Daytona" w:hAnsi="Daytona"/>
          <w:b/>
          <w:bCs/>
          <w:sz w:val="18"/>
          <w:szCs w:val="18"/>
        </w:rPr>
        <w:t>2.</w:t>
      </w:r>
      <w:r w:rsidR="00D63456" w:rsidRPr="000B0858">
        <w:rPr>
          <w:rFonts w:ascii="Daytona" w:hAnsi="Daytona"/>
          <w:b/>
          <w:bCs/>
          <w:sz w:val="18"/>
          <w:szCs w:val="18"/>
        </w:rPr>
        <w:t xml:space="preserve"> Delinquency Policy Change</w:t>
      </w:r>
    </w:p>
    <w:p w14:paraId="66F01D8E" w14:textId="6417ABA5" w:rsidR="00EC6546" w:rsidRDefault="00EC6546" w:rsidP="000B0858">
      <w:pPr>
        <w:ind w:firstLine="720"/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>3. Excuse Mark Dembosky from November 16, 2023 Regular Board Meeting</w:t>
      </w:r>
    </w:p>
    <w:p w14:paraId="60FD4B57" w14:textId="13EF71B2" w:rsidR="00330F41" w:rsidRDefault="00C94BF4" w:rsidP="000B0858">
      <w:pPr>
        <w:ind w:firstLine="720"/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 xml:space="preserve">4. </w:t>
      </w:r>
      <w:r w:rsidRPr="000B0858">
        <w:rPr>
          <w:rFonts w:ascii="Daytona" w:hAnsi="Daytona"/>
          <w:b/>
          <w:bCs/>
          <w:sz w:val="18"/>
          <w:szCs w:val="18"/>
        </w:rPr>
        <w:t xml:space="preserve">Personnel Policy </w:t>
      </w:r>
      <w:r>
        <w:rPr>
          <w:rFonts w:ascii="Daytona" w:hAnsi="Daytona"/>
          <w:b/>
          <w:bCs/>
          <w:sz w:val="18"/>
          <w:szCs w:val="18"/>
        </w:rPr>
        <w:t>and discussion – per Connie Thompson</w:t>
      </w:r>
    </w:p>
    <w:p w14:paraId="6F4CD19C" w14:textId="56F7F6CA" w:rsidR="00C94BF4" w:rsidRDefault="00C94BF4" w:rsidP="000B0858">
      <w:pPr>
        <w:ind w:firstLine="720"/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ab/>
        <w:t xml:space="preserve">Executive Session:  </w:t>
      </w:r>
      <w:r w:rsidR="004425C5">
        <w:rPr>
          <w:rFonts w:ascii="Daytona" w:hAnsi="Daytona"/>
          <w:b/>
          <w:bCs/>
          <w:sz w:val="18"/>
          <w:szCs w:val="18"/>
        </w:rPr>
        <w:t xml:space="preserve">§24-6-402 (4) (f), C.R.S. </w:t>
      </w:r>
      <w:r w:rsidR="00DA0004">
        <w:rPr>
          <w:rFonts w:ascii="Daytona" w:hAnsi="Daytona"/>
          <w:b/>
          <w:bCs/>
          <w:sz w:val="18"/>
          <w:szCs w:val="18"/>
        </w:rPr>
        <w:t>Personnel</w:t>
      </w:r>
      <w:r w:rsidR="004425C5">
        <w:rPr>
          <w:rFonts w:ascii="Daytona" w:hAnsi="Daytona"/>
          <w:b/>
          <w:bCs/>
          <w:sz w:val="18"/>
          <w:szCs w:val="18"/>
        </w:rPr>
        <w:t xml:space="preserve"> Matters Dave Schneider and Peggy Quint,</w:t>
      </w:r>
    </w:p>
    <w:p w14:paraId="7C728A89" w14:textId="386140F9" w:rsidR="0055663F" w:rsidRDefault="004425C5" w:rsidP="0055663F">
      <w:pPr>
        <w:ind w:firstLine="720"/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ab/>
      </w:r>
      <w:r>
        <w:rPr>
          <w:rFonts w:ascii="Daytona" w:hAnsi="Daytona"/>
          <w:b/>
          <w:bCs/>
          <w:sz w:val="18"/>
          <w:szCs w:val="18"/>
        </w:rPr>
        <w:tab/>
      </w:r>
      <w:r>
        <w:rPr>
          <w:rFonts w:ascii="Daytona" w:hAnsi="Daytona"/>
          <w:b/>
          <w:bCs/>
          <w:sz w:val="18"/>
          <w:szCs w:val="18"/>
        </w:rPr>
        <w:tab/>
      </w:r>
      <w:r>
        <w:rPr>
          <w:rFonts w:ascii="Daytona" w:hAnsi="Daytona"/>
          <w:b/>
          <w:bCs/>
          <w:sz w:val="18"/>
          <w:szCs w:val="18"/>
        </w:rPr>
        <w:tab/>
        <w:t>District Manager and Assistant District Manager, and Steven Koch, ORC</w:t>
      </w:r>
    </w:p>
    <w:p w14:paraId="3B7FA171" w14:textId="77F200F2" w:rsidR="0055663F" w:rsidRDefault="0055663F" w:rsidP="0055663F">
      <w:pPr>
        <w:ind w:firstLine="720"/>
        <w:rPr>
          <w:rFonts w:ascii="Daytona" w:hAnsi="Daytona"/>
          <w:b/>
          <w:bCs/>
          <w:sz w:val="18"/>
          <w:szCs w:val="18"/>
        </w:rPr>
      </w:pPr>
      <w:r>
        <w:rPr>
          <w:rFonts w:ascii="Daytona" w:hAnsi="Daytona"/>
          <w:b/>
          <w:bCs/>
          <w:sz w:val="18"/>
          <w:szCs w:val="18"/>
        </w:rPr>
        <w:tab/>
      </w:r>
      <w:r>
        <w:rPr>
          <w:rFonts w:ascii="Daytona" w:hAnsi="Daytona"/>
          <w:b/>
          <w:bCs/>
          <w:sz w:val="18"/>
          <w:szCs w:val="18"/>
        </w:rPr>
        <w:tab/>
      </w:r>
      <w:r>
        <w:rPr>
          <w:rFonts w:ascii="Daytona" w:hAnsi="Daytona"/>
          <w:b/>
          <w:bCs/>
          <w:sz w:val="18"/>
          <w:szCs w:val="18"/>
        </w:rPr>
        <w:tab/>
      </w:r>
      <w:r>
        <w:rPr>
          <w:rFonts w:ascii="Daytona" w:hAnsi="Daytona"/>
          <w:b/>
          <w:bCs/>
          <w:sz w:val="18"/>
          <w:szCs w:val="18"/>
        </w:rPr>
        <w:tab/>
        <w:t>Personnel Policy Change</w:t>
      </w:r>
    </w:p>
    <w:p w14:paraId="0490D6AA" w14:textId="6C9422CA" w:rsidR="00BB4247" w:rsidRPr="000B0858" w:rsidRDefault="00DA230F" w:rsidP="00B46957">
      <w:pPr>
        <w:ind w:left="2880" w:firstLine="720"/>
        <w:rPr>
          <w:sz w:val="18"/>
          <w:szCs w:val="18"/>
        </w:rPr>
      </w:pPr>
      <w:r w:rsidRPr="000B0858">
        <w:rPr>
          <w:rFonts w:ascii="Daytona" w:hAnsi="Daytona"/>
          <w:b/>
          <w:bCs/>
          <w:sz w:val="18"/>
          <w:szCs w:val="18"/>
        </w:rPr>
        <w:t xml:space="preserve">                    </w:t>
      </w:r>
      <w:r w:rsidR="004C0261" w:rsidRPr="000B0858">
        <w:rPr>
          <w:rFonts w:ascii="Daytona" w:hAnsi="Daytona"/>
          <w:b/>
          <w:bCs/>
          <w:sz w:val="18"/>
          <w:szCs w:val="18"/>
        </w:rPr>
        <w:t>Adjourn</w:t>
      </w:r>
    </w:p>
    <w:sectPr w:rsidR="00BB4247" w:rsidRPr="000B0858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55663F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55663F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55663F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2"/>
  </w:num>
  <w:num w:numId="2" w16cid:durableId="195240003">
    <w:abstractNumId w:val="7"/>
  </w:num>
  <w:num w:numId="3" w16cid:durableId="1836533326">
    <w:abstractNumId w:val="1"/>
  </w:num>
  <w:num w:numId="4" w16cid:durableId="2119716032">
    <w:abstractNumId w:val="8"/>
  </w:num>
  <w:num w:numId="5" w16cid:durableId="193232851">
    <w:abstractNumId w:val="0"/>
  </w:num>
  <w:num w:numId="6" w16cid:durableId="1800805423">
    <w:abstractNumId w:val="5"/>
  </w:num>
  <w:num w:numId="7" w16cid:durableId="1297880178">
    <w:abstractNumId w:val="3"/>
  </w:num>
  <w:num w:numId="8" w16cid:durableId="121000629">
    <w:abstractNumId w:val="6"/>
  </w:num>
  <w:num w:numId="9" w16cid:durableId="207565843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82452"/>
    <w:rsid w:val="000904D1"/>
    <w:rsid w:val="000A7911"/>
    <w:rsid w:val="000B0858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6235F"/>
    <w:rsid w:val="00165951"/>
    <w:rsid w:val="00172708"/>
    <w:rsid w:val="001727CA"/>
    <w:rsid w:val="00182C36"/>
    <w:rsid w:val="001A735A"/>
    <w:rsid w:val="001A78B0"/>
    <w:rsid w:val="001C71F1"/>
    <w:rsid w:val="001E38DE"/>
    <w:rsid w:val="001F5736"/>
    <w:rsid w:val="0020619C"/>
    <w:rsid w:val="002202E8"/>
    <w:rsid w:val="0022423D"/>
    <w:rsid w:val="00241352"/>
    <w:rsid w:val="0026331A"/>
    <w:rsid w:val="002876C5"/>
    <w:rsid w:val="0028776C"/>
    <w:rsid w:val="002968B8"/>
    <w:rsid w:val="002A490C"/>
    <w:rsid w:val="002A58E9"/>
    <w:rsid w:val="002B5C6D"/>
    <w:rsid w:val="002B7F53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425C5"/>
    <w:rsid w:val="0044388E"/>
    <w:rsid w:val="00447E33"/>
    <w:rsid w:val="00484B08"/>
    <w:rsid w:val="00491390"/>
    <w:rsid w:val="004975C5"/>
    <w:rsid w:val="004A7CD3"/>
    <w:rsid w:val="004B0ED8"/>
    <w:rsid w:val="004C0261"/>
    <w:rsid w:val="004C1DDB"/>
    <w:rsid w:val="004C7F50"/>
    <w:rsid w:val="004E75CA"/>
    <w:rsid w:val="0050332D"/>
    <w:rsid w:val="00524141"/>
    <w:rsid w:val="0055313A"/>
    <w:rsid w:val="0055663F"/>
    <w:rsid w:val="005662ED"/>
    <w:rsid w:val="005673B8"/>
    <w:rsid w:val="00572956"/>
    <w:rsid w:val="005867B8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64613"/>
    <w:rsid w:val="00676A10"/>
    <w:rsid w:val="00680E9F"/>
    <w:rsid w:val="00685007"/>
    <w:rsid w:val="00685A63"/>
    <w:rsid w:val="00695E4F"/>
    <w:rsid w:val="006A7F08"/>
    <w:rsid w:val="006C6591"/>
    <w:rsid w:val="006C74E1"/>
    <w:rsid w:val="00702EC5"/>
    <w:rsid w:val="00726EF6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94BF4"/>
    <w:rsid w:val="00CB0307"/>
    <w:rsid w:val="00CB40ED"/>
    <w:rsid w:val="00CC6B2F"/>
    <w:rsid w:val="00CE6411"/>
    <w:rsid w:val="00CF1FED"/>
    <w:rsid w:val="00CF79FD"/>
    <w:rsid w:val="00D20357"/>
    <w:rsid w:val="00D4674E"/>
    <w:rsid w:val="00D63456"/>
    <w:rsid w:val="00D669A3"/>
    <w:rsid w:val="00D95E8D"/>
    <w:rsid w:val="00DA0004"/>
    <w:rsid w:val="00DA1CFD"/>
    <w:rsid w:val="00DA230F"/>
    <w:rsid w:val="00DB0282"/>
    <w:rsid w:val="00DB5FC2"/>
    <w:rsid w:val="00DC4353"/>
    <w:rsid w:val="00DD0608"/>
    <w:rsid w:val="00DD7D21"/>
    <w:rsid w:val="00DE5630"/>
    <w:rsid w:val="00DF2AD9"/>
    <w:rsid w:val="00E03CE6"/>
    <w:rsid w:val="00E13244"/>
    <w:rsid w:val="00E14046"/>
    <w:rsid w:val="00E32E2E"/>
    <w:rsid w:val="00E55D45"/>
    <w:rsid w:val="00E64513"/>
    <w:rsid w:val="00E64DF9"/>
    <w:rsid w:val="00E77437"/>
    <w:rsid w:val="00E805FE"/>
    <w:rsid w:val="00E81BA1"/>
    <w:rsid w:val="00E81D44"/>
    <w:rsid w:val="00E81E82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C6546"/>
    <w:rsid w:val="00ED0EC2"/>
    <w:rsid w:val="00EF4547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660A1"/>
    <w:rsid w:val="00F748F4"/>
    <w:rsid w:val="00F818D0"/>
    <w:rsid w:val="00F85EEE"/>
    <w:rsid w:val="00F90DC8"/>
    <w:rsid w:val="00FA18D9"/>
    <w:rsid w:val="00FA460E"/>
    <w:rsid w:val="00FA5B2D"/>
    <w:rsid w:val="00FA607E"/>
    <w:rsid w:val="00FB3F75"/>
    <w:rsid w:val="00FB6B67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3848</TotalTime>
  <Pages>1</Pages>
  <Words>206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20</cp:revision>
  <cp:lastPrinted>2023-12-18T21:12:00Z</cp:lastPrinted>
  <dcterms:created xsi:type="dcterms:W3CDTF">2023-12-04T21:57:00Z</dcterms:created>
  <dcterms:modified xsi:type="dcterms:W3CDTF">2023-12-20T15:23:00Z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