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E390" w14:textId="26D08D15" w:rsidR="00F43B32" w:rsidRPr="004C0261" w:rsidRDefault="002F36E2" w:rsidP="002F36E2">
      <w:pPr>
        <w:ind w:left="1440" w:firstLine="720"/>
        <w:rPr>
          <w:rFonts w:ascii="Daytona" w:hAnsi="Daytona"/>
          <w:b/>
          <w:bCs/>
        </w:rPr>
      </w:pPr>
      <w:r>
        <w:rPr>
          <w:rFonts w:ascii="Daytona" w:hAnsi="Daytona"/>
          <w:b/>
          <w:bCs/>
        </w:rPr>
        <w:t xml:space="preserve">           </w:t>
      </w:r>
      <w:r w:rsidR="00BB4247" w:rsidRPr="004C0261">
        <w:rPr>
          <w:rFonts w:ascii="Daytona" w:hAnsi="Daytona"/>
          <w:b/>
          <w:bCs/>
        </w:rPr>
        <w:t>ROUND MOUNTAIN WATER AND SANITATION</w:t>
      </w:r>
    </w:p>
    <w:p w14:paraId="6C3435CC" w14:textId="2A00D410" w:rsidR="00BB4247" w:rsidRPr="004C0261" w:rsidRDefault="00BB4247" w:rsidP="002F36E2">
      <w:pPr>
        <w:jc w:val="center"/>
        <w:rPr>
          <w:rFonts w:ascii="Daytona" w:hAnsi="Daytona"/>
          <w:b/>
          <w:bCs/>
        </w:rPr>
      </w:pPr>
    </w:p>
    <w:p w14:paraId="7CD43483" w14:textId="63EA82B6" w:rsidR="00BB4247" w:rsidRPr="004C0261" w:rsidRDefault="00BB4247" w:rsidP="002F36E2">
      <w:pPr>
        <w:jc w:val="center"/>
        <w:rPr>
          <w:rFonts w:ascii="Daytona" w:hAnsi="Daytona"/>
          <w:b/>
          <w:bCs/>
        </w:rPr>
      </w:pPr>
      <w:r w:rsidRPr="004C0261">
        <w:rPr>
          <w:rFonts w:ascii="Daytona" w:hAnsi="Daytona"/>
          <w:b/>
          <w:bCs/>
        </w:rPr>
        <w:t>BOARD OF DIRECTORS MEETING</w:t>
      </w:r>
    </w:p>
    <w:p w14:paraId="36A57109" w14:textId="03EE35D9" w:rsidR="00BB4247" w:rsidRPr="004C0261" w:rsidRDefault="00BB4247" w:rsidP="002F36E2">
      <w:pPr>
        <w:jc w:val="center"/>
        <w:rPr>
          <w:rFonts w:ascii="Daytona" w:hAnsi="Daytona"/>
          <w:b/>
          <w:bCs/>
        </w:rPr>
      </w:pPr>
    </w:p>
    <w:p w14:paraId="6494758F" w14:textId="1DDD6559" w:rsidR="00BB4247" w:rsidRPr="004C0261" w:rsidRDefault="00BB4247" w:rsidP="002F36E2">
      <w:pPr>
        <w:jc w:val="center"/>
        <w:rPr>
          <w:rFonts w:ascii="Daytona" w:hAnsi="Daytona"/>
          <w:b/>
          <w:bCs/>
        </w:rPr>
      </w:pPr>
      <w:r w:rsidRPr="004C0261">
        <w:rPr>
          <w:rFonts w:ascii="Daytona" w:hAnsi="Daytona"/>
          <w:b/>
          <w:bCs/>
        </w:rPr>
        <w:t>THURSDAY</w:t>
      </w:r>
      <w:r w:rsidR="00914260">
        <w:rPr>
          <w:rFonts w:ascii="Daytona" w:hAnsi="Daytona"/>
          <w:b/>
          <w:bCs/>
        </w:rPr>
        <w:t xml:space="preserve">, </w:t>
      </w:r>
      <w:r w:rsidR="002876C5">
        <w:rPr>
          <w:rFonts w:ascii="Daytona" w:hAnsi="Daytona"/>
          <w:b/>
          <w:bCs/>
        </w:rPr>
        <w:t>July 20</w:t>
      </w:r>
      <w:r w:rsidR="00491390">
        <w:rPr>
          <w:rFonts w:ascii="Daytona" w:hAnsi="Daytona"/>
          <w:b/>
          <w:bCs/>
        </w:rPr>
        <w:t>, 202</w:t>
      </w:r>
      <w:r w:rsidR="00C711EE">
        <w:rPr>
          <w:rFonts w:ascii="Daytona" w:hAnsi="Daytona"/>
          <w:b/>
          <w:bCs/>
        </w:rPr>
        <w:t>3</w:t>
      </w:r>
    </w:p>
    <w:p w14:paraId="5A8A8E94" w14:textId="4D0299AA" w:rsidR="00BB4247" w:rsidRPr="00524141" w:rsidRDefault="00BB4247" w:rsidP="002F36E2">
      <w:pPr>
        <w:jc w:val="center"/>
        <w:rPr>
          <w:rFonts w:ascii="Daytona" w:hAnsi="Daytona"/>
          <w:b/>
          <w:bCs/>
          <w:sz w:val="20"/>
        </w:rPr>
      </w:pPr>
      <w:r w:rsidRPr="00524141">
        <w:rPr>
          <w:rFonts w:ascii="Daytona" w:hAnsi="Daytona"/>
          <w:b/>
          <w:bCs/>
          <w:sz w:val="20"/>
        </w:rPr>
        <w:t>2:00 P.M.</w:t>
      </w:r>
      <w:r w:rsidR="004C0261" w:rsidRPr="00524141">
        <w:rPr>
          <w:rFonts w:ascii="Daytona" w:hAnsi="Daytona"/>
          <w:b/>
          <w:bCs/>
          <w:sz w:val="20"/>
        </w:rPr>
        <w:t xml:space="preserve"> – 3</w:t>
      </w:r>
      <w:r w:rsidR="004C0261" w:rsidRPr="00524141">
        <w:rPr>
          <w:rFonts w:ascii="Daytona" w:hAnsi="Daytona"/>
          <w:b/>
          <w:bCs/>
          <w:sz w:val="20"/>
          <w:vertAlign w:val="superscript"/>
        </w:rPr>
        <w:t>rd</w:t>
      </w:r>
      <w:r w:rsidR="004C0261" w:rsidRPr="00524141">
        <w:rPr>
          <w:rFonts w:ascii="Daytona" w:hAnsi="Daytona"/>
          <w:b/>
          <w:bCs/>
          <w:sz w:val="20"/>
        </w:rPr>
        <w:t xml:space="preserve"> Street Gallery Building Conference Room</w:t>
      </w:r>
    </w:p>
    <w:p w14:paraId="1FF94CFB" w14:textId="3A0AFEF1" w:rsidR="00BB4247" w:rsidRPr="004C0261" w:rsidRDefault="00BB4247" w:rsidP="00BB4247">
      <w:pPr>
        <w:jc w:val="center"/>
        <w:rPr>
          <w:rFonts w:ascii="Daytona" w:hAnsi="Daytona"/>
          <w:b/>
          <w:bCs/>
        </w:rPr>
      </w:pPr>
    </w:p>
    <w:p w14:paraId="52E34183" w14:textId="63BCD8B8" w:rsidR="00BB4247" w:rsidRPr="00E805FE" w:rsidRDefault="00BB4247" w:rsidP="00BB4247">
      <w:pPr>
        <w:rPr>
          <w:rFonts w:ascii="Daytona" w:hAnsi="Daytona"/>
          <w:b/>
          <w:bCs/>
          <w:sz w:val="20"/>
        </w:rPr>
      </w:pPr>
      <w:r w:rsidRPr="00E805FE">
        <w:rPr>
          <w:rFonts w:ascii="Daytona" w:hAnsi="Daytona"/>
          <w:b/>
          <w:bCs/>
          <w:sz w:val="20"/>
        </w:rPr>
        <w:t>Call to Order</w:t>
      </w:r>
      <w:r w:rsidR="00E16D2F">
        <w:rPr>
          <w:rFonts w:ascii="Daytona" w:hAnsi="Daytona"/>
          <w:b/>
          <w:bCs/>
          <w:sz w:val="20"/>
        </w:rPr>
        <w:t xml:space="preserve"> at 2:01 p.m.</w:t>
      </w:r>
    </w:p>
    <w:p w14:paraId="658F1D6E" w14:textId="3E68F115" w:rsidR="002A58E9" w:rsidRPr="000904D1" w:rsidRDefault="002A58E9" w:rsidP="00BB4247">
      <w:pPr>
        <w:rPr>
          <w:rFonts w:ascii="Daytona" w:hAnsi="Daytona"/>
          <w:b/>
          <w:bCs/>
          <w:sz w:val="16"/>
          <w:szCs w:val="16"/>
        </w:rPr>
      </w:pPr>
    </w:p>
    <w:p w14:paraId="233B911C" w14:textId="19ADB529" w:rsidR="00BB4247" w:rsidRDefault="00BB4247" w:rsidP="00BB4247">
      <w:pPr>
        <w:rPr>
          <w:rFonts w:ascii="Daytona" w:hAnsi="Daytona"/>
          <w:b/>
          <w:bCs/>
          <w:sz w:val="20"/>
        </w:rPr>
      </w:pPr>
      <w:r w:rsidRPr="00E805FE">
        <w:rPr>
          <w:rFonts w:ascii="Daytona" w:hAnsi="Daytona"/>
          <w:b/>
          <w:bCs/>
          <w:sz w:val="20"/>
        </w:rPr>
        <w:t>Roll Call</w:t>
      </w:r>
      <w:r w:rsidR="00E16D2F">
        <w:rPr>
          <w:rFonts w:ascii="Daytona" w:hAnsi="Daytona"/>
          <w:b/>
          <w:bCs/>
          <w:sz w:val="20"/>
        </w:rPr>
        <w:t>:  Charles Bogle, Steve Lasswell, Randy Wilhelm, Mark Dembosky, Connie Thompson</w:t>
      </w:r>
    </w:p>
    <w:p w14:paraId="304CA015" w14:textId="53968561" w:rsidR="00E16D2F" w:rsidRDefault="00E16D2F" w:rsidP="00BB4247">
      <w:pPr>
        <w:rPr>
          <w:rFonts w:ascii="Daytona" w:hAnsi="Daytona"/>
          <w:b/>
          <w:bCs/>
          <w:sz w:val="20"/>
        </w:rPr>
      </w:pPr>
      <w:r>
        <w:rPr>
          <w:rFonts w:ascii="Daytona" w:hAnsi="Daytona"/>
          <w:b/>
          <w:bCs/>
          <w:sz w:val="20"/>
        </w:rPr>
        <w:t>Dave Schneider, Peggy Quint, Carlan Cardenas</w:t>
      </w:r>
    </w:p>
    <w:p w14:paraId="03DA34FF" w14:textId="744EA0E1" w:rsidR="00E16D2F" w:rsidRPr="00E805FE" w:rsidRDefault="00E16D2F" w:rsidP="00BB4247">
      <w:pPr>
        <w:rPr>
          <w:rFonts w:ascii="Daytona" w:hAnsi="Daytona"/>
          <w:b/>
          <w:bCs/>
          <w:sz w:val="20"/>
        </w:rPr>
      </w:pPr>
      <w:r>
        <w:rPr>
          <w:rFonts w:ascii="Daytona" w:hAnsi="Daytona"/>
          <w:b/>
          <w:bCs/>
          <w:sz w:val="20"/>
        </w:rPr>
        <w:t>Guest:  Michael Tyler, public, Robyn Knappe, Office of Emergency Management</w:t>
      </w:r>
    </w:p>
    <w:p w14:paraId="25456272" w14:textId="71DE88A7" w:rsidR="00BB4247" w:rsidRPr="000904D1" w:rsidRDefault="00BB4247" w:rsidP="00BB4247">
      <w:pPr>
        <w:rPr>
          <w:rFonts w:ascii="Daytona" w:hAnsi="Daytona"/>
          <w:b/>
          <w:bCs/>
          <w:sz w:val="16"/>
          <w:szCs w:val="16"/>
        </w:rPr>
      </w:pPr>
    </w:p>
    <w:p w14:paraId="012D5553" w14:textId="3302634C" w:rsidR="00BB4247" w:rsidRPr="00E805FE" w:rsidRDefault="00BB4247" w:rsidP="00BB4247">
      <w:pPr>
        <w:rPr>
          <w:rFonts w:ascii="Daytona" w:hAnsi="Daytona"/>
          <w:b/>
          <w:bCs/>
          <w:sz w:val="20"/>
        </w:rPr>
      </w:pPr>
      <w:r w:rsidRPr="00E805FE">
        <w:rPr>
          <w:rFonts w:ascii="Daytona" w:hAnsi="Daytona"/>
          <w:b/>
          <w:bCs/>
          <w:sz w:val="20"/>
        </w:rPr>
        <w:t>Pledge of Allegiance</w:t>
      </w:r>
      <w:r w:rsidR="00E16D2F">
        <w:rPr>
          <w:rFonts w:ascii="Daytona" w:hAnsi="Daytona"/>
          <w:b/>
          <w:bCs/>
          <w:sz w:val="20"/>
        </w:rPr>
        <w:t xml:space="preserve"> led by Steve Lasswell</w:t>
      </w:r>
    </w:p>
    <w:p w14:paraId="68776E24" w14:textId="5F92362A" w:rsidR="00BB4247" w:rsidRPr="000904D1" w:rsidRDefault="00CC6B2F" w:rsidP="00CC6B2F">
      <w:pPr>
        <w:tabs>
          <w:tab w:val="left" w:pos="6255"/>
        </w:tabs>
        <w:rPr>
          <w:rFonts w:ascii="Daytona" w:hAnsi="Daytona"/>
          <w:b/>
          <w:bCs/>
          <w:sz w:val="16"/>
          <w:szCs w:val="16"/>
        </w:rPr>
      </w:pPr>
      <w:r>
        <w:rPr>
          <w:rFonts w:ascii="Daytona" w:hAnsi="Daytona"/>
          <w:b/>
          <w:bCs/>
          <w:sz w:val="16"/>
          <w:szCs w:val="16"/>
        </w:rPr>
        <w:tab/>
      </w:r>
    </w:p>
    <w:p w14:paraId="6D80C4B1" w14:textId="4D3C03D4" w:rsidR="00BB4247" w:rsidRPr="00E805FE" w:rsidRDefault="00BB4247" w:rsidP="00BB4247">
      <w:pPr>
        <w:rPr>
          <w:rFonts w:ascii="Daytona" w:hAnsi="Daytona"/>
          <w:b/>
          <w:bCs/>
          <w:sz w:val="20"/>
        </w:rPr>
      </w:pPr>
      <w:r w:rsidRPr="00E805FE">
        <w:rPr>
          <w:rFonts w:ascii="Daytona" w:hAnsi="Daytona"/>
          <w:b/>
          <w:bCs/>
          <w:sz w:val="20"/>
          <w:highlight w:val="yellow"/>
        </w:rPr>
        <w:t xml:space="preserve">Public input </w:t>
      </w:r>
      <w:r w:rsidR="002F36E2" w:rsidRPr="00E805FE">
        <w:rPr>
          <w:rFonts w:ascii="Daytona" w:hAnsi="Daytona"/>
          <w:b/>
          <w:bCs/>
          <w:sz w:val="20"/>
          <w:highlight w:val="yellow"/>
        </w:rPr>
        <w:t xml:space="preserve">for those </w:t>
      </w:r>
      <w:r w:rsidR="002F36E2" w:rsidRPr="00E805FE">
        <w:rPr>
          <w:rFonts w:ascii="Daytona" w:hAnsi="Daytona"/>
          <w:b/>
          <w:bCs/>
          <w:sz w:val="20"/>
          <w:highlight w:val="yellow"/>
          <w:u w:val="single"/>
        </w:rPr>
        <w:t>not</w:t>
      </w:r>
      <w:r w:rsidR="002F36E2" w:rsidRPr="00E805FE">
        <w:rPr>
          <w:rFonts w:ascii="Daytona" w:hAnsi="Daytona"/>
          <w:b/>
          <w:bCs/>
          <w:sz w:val="20"/>
          <w:highlight w:val="yellow"/>
        </w:rPr>
        <w:t xml:space="preserve"> on the </w:t>
      </w:r>
      <w:r w:rsidR="00F3441B" w:rsidRPr="00E805FE">
        <w:rPr>
          <w:rFonts w:ascii="Daytona" w:hAnsi="Daytona"/>
          <w:b/>
          <w:bCs/>
          <w:sz w:val="20"/>
          <w:highlight w:val="yellow"/>
        </w:rPr>
        <w:t>agenda</w:t>
      </w:r>
      <w:r w:rsidR="002F36E2" w:rsidRPr="00E805FE">
        <w:rPr>
          <w:rFonts w:ascii="Daytona" w:hAnsi="Daytona"/>
          <w:b/>
          <w:bCs/>
          <w:sz w:val="20"/>
          <w:highlight w:val="yellow"/>
        </w:rPr>
        <w:t xml:space="preserve"> </w:t>
      </w:r>
      <w:r w:rsidRPr="00E805FE">
        <w:rPr>
          <w:rFonts w:ascii="Daytona" w:hAnsi="Daytona"/>
          <w:b/>
          <w:bCs/>
          <w:sz w:val="20"/>
          <w:highlight w:val="yellow"/>
        </w:rPr>
        <w:t>will be limited to 3 minutes</w:t>
      </w:r>
      <w:r w:rsidR="002F36E2" w:rsidRPr="00E805FE">
        <w:rPr>
          <w:rFonts w:ascii="Daytona" w:hAnsi="Daytona"/>
          <w:b/>
          <w:bCs/>
          <w:sz w:val="20"/>
          <w:highlight w:val="yellow"/>
        </w:rPr>
        <w:t>.</w:t>
      </w:r>
    </w:p>
    <w:p w14:paraId="3BC0531D" w14:textId="77777777" w:rsidR="000220FF" w:rsidRPr="000904D1" w:rsidRDefault="000220FF" w:rsidP="00BB4247">
      <w:pPr>
        <w:rPr>
          <w:rFonts w:ascii="Daytona" w:hAnsi="Daytona"/>
          <w:b/>
          <w:bCs/>
          <w:sz w:val="16"/>
          <w:szCs w:val="16"/>
        </w:rPr>
      </w:pPr>
    </w:p>
    <w:p w14:paraId="14FE30B3" w14:textId="33370F41" w:rsidR="00BB4247" w:rsidRDefault="00BB4247" w:rsidP="00BB4247">
      <w:pPr>
        <w:rPr>
          <w:rFonts w:ascii="Daytona" w:hAnsi="Daytona"/>
          <w:b/>
          <w:bCs/>
          <w:sz w:val="20"/>
        </w:rPr>
      </w:pPr>
      <w:r w:rsidRPr="00E805FE">
        <w:rPr>
          <w:rFonts w:ascii="Daytona" w:hAnsi="Daytona"/>
          <w:b/>
          <w:bCs/>
          <w:sz w:val="20"/>
        </w:rPr>
        <w:t xml:space="preserve">Additions to the </w:t>
      </w:r>
      <w:r w:rsidR="002876C5">
        <w:rPr>
          <w:rFonts w:ascii="Daytona" w:hAnsi="Daytona"/>
          <w:b/>
          <w:bCs/>
          <w:sz w:val="20"/>
        </w:rPr>
        <w:t>August 17</w:t>
      </w:r>
      <w:r w:rsidR="00757986">
        <w:rPr>
          <w:rFonts w:ascii="Daytona" w:hAnsi="Daytona"/>
          <w:b/>
          <w:bCs/>
          <w:sz w:val="20"/>
        </w:rPr>
        <w:t>, 2023</w:t>
      </w:r>
      <w:r w:rsidR="00A04563" w:rsidRPr="00E805FE">
        <w:rPr>
          <w:rFonts w:ascii="Daytona" w:hAnsi="Daytona"/>
          <w:b/>
          <w:bCs/>
          <w:sz w:val="20"/>
        </w:rPr>
        <w:t>,</w:t>
      </w:r>
      <w:r w:rsidR="00826530" w:rsidRPr="00E805FE">
        <w:rPr>
          <w:rFonts w:ascii="Daytona" w:hAnsi="Daytona"/>
          <w:b/>
          <w:bCs/>
          <w:sz w:val="20"/>
        </w:rPr>
        <w:t xml:space="preserve"> </w:t>
      </w:r>
      <w:r w:rsidRPr="00E805FE">
        <w:rPr>
          <w:rFonts w:ascii="Daytona" w:hAnsi="Daytona"/>
          <w:b/>
          <w:bCs/>
          <w:sz w:val="20"/>
        </w:rPr>
        <w:t xml:space="preserve">Board </w:t>
      </w:r>
      <w:r w:rsidR="00524141" w:rsidRPr="00E805FE">
        <w:rPr>
          <w:rFonts w:ascii="Daytona" w:hAnsi="Daytona"/>
          <w:b/>
          <w:bCs/>
          <w:sz w:val="20"/>
        </w:rPr>
        <w:t xml:space="preserve">of Directors Meeting </w:t>
      </w:r>
      <w:r w:rsidRPr="00E805FE">
        <w:rPr>
          <w:rFonts w:ascii="Daytona" w:hAnsi="Daytona"/>
          <w:b/>
          <w:bCs/>
          <w:sz w:val="20"/>
        </w:rPr>
        <w:t>Agenda</w:t>
      </w:r>
    </w:p>
    <w:p w14:paraId="38D7129D" w14:textId="00486880" w:rsidR="00E16D2F" w:rsidRDefault="00E16D2F" w:rsidP="00BB4247">
      <w:pPr>
        <w:rPr>
          <w:rFonts w:ascii="Daytona" w:hAnsi="Daytona"/>
          <w:b/>
          <w:bCs/>
          <w:sz w:val="20"/>
        </w:rPr>
      </w:pPr>
      <w:r>
        <w:rPr>
          <w:rFonts w:ascii="Daytona" w:hAnsi="Daytona"/>
          <w:b/>
          <w:bCs/>
          <w:sz w:val="20"/>
        </w:rPr>
        <w:t>1.</w:t>
      </w:r>
      <w:r w:rsidR="00A357F6">
        <w:rPr>
          <w:rFonts w:ascii="Daytona" w:hAnsi="Daytona"/>
          <w:b/>
          <w:bCs/>
          <w:sz w:val="20"/>
        </w:rPr>
        <w:t xml:space="preserve"> Special Meeting for an Audit Presentation next week. Notifications will be sent out 24 hours in advance of the meeting.  </w:t>
      </w:r>
    </w:p>
    <w:p w14:paraId="22EAB57A" w14:textId="77777777" w:rsidR="00E16D2F" w:rsidRPr="00E805FE" w:rsidRDefault="00E16D2F" w:rsidP="00BB4247">
      <w:pPr>
        <w:rPr>
          <w:rFonts w:ascii="Daytona" w:hAnsi="Daytona"/>
          <w:b/>
          <w:bCs/>
          <w:sz w:val="20"/>
        </w:rPr>
      </w:pPr>
    </w:p>
    <w:p w14:paraId="6EF93129" w14:textId="062C657F" w:rsidR="00BB4247" w:rsidRPr="00E805FE" w:rsidRDefault="00BB4247" w:rsidP="00BB4247">
      <w:pPr>
        <w:rPr>
          <w:rFonts w:ascii="Daytona" w:hAnsi="Daytona"/>
          <w:b/>
          <w:bCs/>
          <w:sz w:val="20"/>
        </w:rPr>
      </w:pPr>
      <w:r w:rsidRPr="00E805FE">
        <w:rPr>
          <w:rFonts w:ascii="Daytona" w:hAnsi="Daytona"/>
          <w:b/>
          <w:bCs/>
          <w:sz w:val="20"/>
        </w:rPr>
        <w:t>Administrative Reports</w:t>
      </w:r>
    </w:p>
    <w:p w14:paraId="703E5AB4" w14:textId="232A939E" w:rsidR="00BB4247" w:rsidRPr="000904D1" w:rsidRDefault="00BB4247" w:rsidP="00BB4247">
      <w:pPr>
        <w:rPr>
          <w:rFonts w:ascii="Daytona" w:hAnsi="Daytona"/>
          <w:b/>
          <w:bCs/>
          <w:sz w:val="16"/>
          <w:szCs w:val="16"/>
        </w:rPr>
      </w:pPr>
    </w:p>
    <w:p w14:paraId="1ECCC7C3" w14:textId="2D6DC6CA" w:rsidR="00F818D0" w:rsidRPr="00392865" w:rsidRDefault="00392865" w:rsidP="00392865">
      <w:pPr>
        <w:pStyle w:val="ListParagraph"/>
        <w:numPr>
          <w:ilvl w:val="0"/>
          <w:numId w:val="20"/>
        </w:numPr>
        <w:rPr>
          <w:rFonts w:ascii="Daytona" w:hAnsi="Daytona"/>
          <w:b/>
          <w:bCs/>
          <w:sz w:val="20"/>
        </w:rPr>
      </w:pPr>
      <w:r>
        <w:rPr>
          <w:rFonts w:ascii="Daytona" w:hAnsi="Daytona"/>
          <w:b/>
          <w:bCs/>
          <w:sz w:val="20"/>
        </w:rPr>
        <w:t>Assistant District</w:t>
      </w:r>
      <w:r w:rsidR="00BB4247" w:rsidRPr="00E805FE">
        <w:rPr>
          <w:rFonts w:ascii="Daytona" w:hAnsi="Daytona"/>
          <w:b/>
          <w:bCs/>
          <w:sz w:val="20"/>
        </w:rPr>
        <w:t xml:space="preserve"> Manager – Peggy Quint</w:t>
      </w:r>
      <w:r w:rsidR="00E16D2F">
        <w:rPr>
          <w:rFonts w:ascii="Daytona" w:hAnsi="Daytona"/>
          <w:b/>
          <w:bCs/>
          <w:sz w:val="20"/>
        </w:rPr>
        <w:t xml:space="preserve">:  Audit is wrapping up.  As they finalize the documents, they will let us know when a Special Meeting will be required to approve the Audit.  Peggy has been working on a transition from Invoice Cloud to </w:t>
      </w:r>
      <w:proofErr w:type="spellStart"/>
      <w:r w:rsidR="00E16D2F">
        <w:rPr>
          <w:rFonts w:ascii="Daytona" w:hAnsi="Daytona"/>
          <w:b/>
          <w:bCs/>
          <w:sz w:val="20"/>
        </w:rPr>
        <w:t>Xpressbillpay</w:t>
      </w:r>
      <w:proofErr w:type="spellEnd"/>
      <w:r w:rsidR="00E16D2F">
        <w:rPr>
          <w:rFonts w:ascii="Daytona" w:hAnsi="Daytona"/>
          <w:b/>
          <w:bCs/>
          <w:sz w:val="20"/>
        </w:rPr>
        <w:t xml:space="preserve">.  Invoice Cloud has been a challenge for 2 years, and reconciliation is costly due to staff time and management company time.  </w:t>
      </w:r>
      <w:proofErr w:type="spellStart"/>
      <w:r w:rsidR="00E16D2F">
        <w:rPr>
          <w:rFonts w:ascii="Daytona" w:hAnsi="Daytona"/>
          <w:b/>
          <w:bCs/>
          <w:sz w:val="20"/>
        </w:rPr>
        <w:t>Xpressbillpay</w:t>
      </w:r>
      <w:proofErr w:type="spellEnd"/>
      <w:r w:rsidR="00E16D2F">
        <w:rPr>
          <w:rFonts w:ascii="Daytona" w:hAnsi="Daytona"/>
          <w:b/>
          <w:bCs/>
          <w:sz w:val="20"/>
        </w:rPr>
        <w:t xml:space="preserve"> has bee</w:t>
      </w:r>
      <w:r w:rsidR="00BD67DA">
        <w:rPr>
          <w:rFonts w:ascii="Daytona" w:hAnsi="Daytona"/>
          <w:b/>
          <w:bCs/>
          <w:sz w:val="20"/>
        </w:rPr>
        <w:t>n</w:t>
      </w:r>
      <w:r w:rsidR="00E16D2F">
        <w:rPr>
          <w:rFonts w:ascii="Daytona" w:hAnsi="Daytona"/>
          <w:b/>
          <w:bCs/>
          <w:sz w:val="20"/>
        </w:rPr>
        <w:t xml:space="preserve"> with Caselle for many ye</w:t>
      </w:r>
      <w:r w:rsidR="00B9520D">
        <w:rPr>
          <w:rFonts w:ascii="Daytona" w:hAnsi="Daytona"/>
          <w:b/>
          <w:bCs/>
          <w:sz w:val="20"/>
        </w:rPr>
        <w:t xml:space="preserve">ars. </w:t>
      </w:r>
    </w:p>
    <w:p w14:paraId="3DA54594" w14:textId="4C11CF87" w:rsidR="004C0261" w:rsidRPr="00E805FE" w:rsidRDefault="004C0261" w:rsidP="004C0261">
      <w:pPr>
        <w:pStyle w:val="ListParagraph"/>
        <w:numPr>
          <w:ilvl w:val="0"/>
          <w:numId w:val="20"/>
        </w:numPr>
        <w:rPr>
          <w:rFonts w:ascii="Daytona" w:hAnsi="Daytona"/>
          <w:b/>
          <w:bCs/>
          <w:sz w:val="20"/>
        </w:rPr>
      </w:pPr>
      <w:r w:rsidRPr="00E805FE">
        <w:rPr>
          <w:rFonts w:ascii="Daytona" w:hAnsi="Daytona"/>
          <w:b/>
          <w:bCs/>
          <w:sz w:val="20"/>
        </w:rPr>
        <w:t>ORC – Steven Koch</w:t>
      </w:r>
      <w:r w:rsidR="00B9520D">
        <w:rPr>
          <w:rFonts w:ascii="Daytona" w:hAnsi="Daytona"/>
          <w:b/>
          <w:bCs/>
          <w:sz w:val="20"/>
        </w:rPr>
        <w:t xml:space="preserve">:  Steven did not present an ORC Report, however, Dave reported to the Board that the field techs are jetting sewer lines.  They have been working on getting the </w:t>
      </w:r>
      <w:r w:rsidR="00A357F6">
        <w:rPr>
          <w:rFonts w:ascii="Daytona" w:hAnsi="Daytona"/>
          <w:b/>
          <w:bCs/>
          <w:sz w:val="20"/>
        </w:rPr>
        <w:t xml:space="preserve">new </w:t>
      </w:r>
      <w:r w:rsidR="00B9520D">
        <w:rPr>
          <w:rFonts w:ascii="Daytona" w:hAnsi="Daytona"/>
          <w:b/>
          <w:bCs/>
          <w:sz w:val="20"/>
        </w:rPr>
        <w:t>well online. Steve Lasswell stated that Roger Squire, Town of Silver Cliff, told him that they were going to be chip sealing Granada Court next week (Tuesday, July 25, 2023)</w:t>
      </w:r>
    </w:p>
    <w:p w14:paraId="4405B613" w14:textId="470DC0FF" w:rsidR="00B9520D" w:rsidRDefault="007F73D8" w:rsidP="00BB4247">
      <w:pPr>
        <w:pStyle w:val="ListParagraph"/>
        <w:numPr>
          <w:ilvl w:val="0"/>
          <w:numId w:val="20"/>
        </w:numPr>
        <w:rPr>
          <w:rFonts w:ascii="Daytona" w:hAnsi="Daytona"/>
          <w:b/>
          <w:bCs/>
          <w:sz w:val="20"/>
        </w:rPr>
      </w:pPr>
      <w:r w:rsidRPr="00E805FE">
        <w:rPr>
          <w:rFonts w:ascii="Daytona" w:hAnsi="Daytona"/>
          <w:b/>
          <w:bCs/>
          <w:sz w:val="20"/>
        </w:rPr>
        <w:t>District</w:t>
      </w:r>
      <w:r>
        <w:rPr>
          <w:rFonts w:ascii="Daytona" w:hAnsi="Daytona"/>
          <w:b/>
          <w:bCs/>
          <w:sz w:val="20"/>
        </w:rPr>
        <w:t xml:space="preserve"> </w:t>
      </w:r>
      <w:r w:rsidRPr="00E805FE">
        <w:rPr>
          <w:rFonts w:ascii="Daytona" w:hAnsi="Daytona"/>
          <w:b/>
          <w:bCs/>
          <w:sz w:val="20"/>
        </w:rPr>
        <w:t>Manager</w:t>
      </w:r>
      <w:r w:rsidR="00BB4247" w:rsidRPr="00E805FE">
        <w:rPr>
          <w:rFonts w:ascii="Daytona" w:hAnsi="Daytona"/>
          <w:b/>
          <w:bCs/>
          <w:sz w:val="20"/>
        </w:rPr>
        <w:t xml:space="preserve"> – Dave </w:t>
      </w:r>
      <w:r w:rsidR="00613EAA" w:rsidRPr="00E805FE">
        <w:rPr>
          <w:rFonts w:ascii="Daytona" w:hAnsi="Daytona"/>
          <w:b/>
          <w:bCs/>
          <w:sz w:val="20"/>
        </w:rPr>
        <w:t>Schneider</w:t>
      </w:r>
      <w:r w:rsidR="00613EAA">
        <w:rPr>
          <w:rFonts w:ascii="Daytona" w:hAnsi="Daytona"/>
          <w:b/>
          <w:bCs/>
          <w:sz w:val="20"/>
        </w:rPr>
        <w:t>.</w:t>
      </w:r>
      <w:r w:rsidR="00B9520D">
        <w:rPr>
          <w:rFonts w:ascii="Daytona" w:hAnsi="Daytona"/>
          <w:b/>
          <w:bCs/>
          <w:sz w:val="20"/>
        </w:rPr>
        <w:t xml:space="preserve">  </w:t>
      </w:r>
    </w:p>
    <w:p w14:paraId="394D3A15" w14:textId="3442F8A8" w:rsidR="00BB4247" w:rsidRDefault="00613EAA" w:rsidP="00B9520D">
      <w:pPr>
        <w:pStyle w:val="ListParagraph"/>
        <w:numPr>
          <w:ilvl w:val="0"/>
          <w:numId w:val="48"/>
        </w:numPr>
        <w:rPr>
          <w:rFonts w:ascii="Daytona" w:hAnsi="Daytona"/>
          <w:b/>
          <w:bCs/>
          <w:sz w:val="20"/>
        </w:rPr>
      </w:pPr>
      <w:r w:rsidRPr="00B9520D">
        <w:rPr>
          <w:rFonts w:ascii="Daytona" w:hAnsi="Daytona"/>
          <w:b/>
          <w:bCs/>
          <w:sz w:val="20"/>
        </w:rPr>
        <w:t>The Meter</w:t>
      </w:r>
      <w:r w:rsidR="00B9520D" w:rsidRPr="00B9520D">
        <w:rPr>
          <w:rFonts w:ascii="Daytona" w:hAnsi="Daytona"/>
          <w:b/>
          <w:bCs/>
          <w:sz w:val="20"/>
        </w:rPr>
        <w:t xml:space="preserve"> Project is about complete.  The last of the end points have been installed.  </w:t>
      </w:r>
      <w:r w:rsidR="00A357F6">
        <w:rPr>
          <w:rFonts w:ascii="Daytona" w:hAnsi="Daytona"/>
          <w:b/>
          <w:bCs/>
          <w:sz w:val="20"/>
        </w:rPr>
        <w:t xml:space="preserve">There are just a few that are not reporting.  The install and end point replacement is done! </w:t>
      </w:r>
    </w:p>
    <w:p w14:paraId="6360BBF9" w14:textId="7709B25D" w:rsidR="00B9520D" w:rsidRDefault="00B9520D" w:rsidP="00B9520D">
      <w:pPr>
        <w:pStyle w:val="ListParagraph"/>
        <w:numPr>
          <w:ilvl w:val="0"/>
          <w:numId w:val="48"/>
        </w:numPr>
        <w:rPr>
          <w:rFonts w:ascii="Daytona" w:hAnsi="Daytona"/>
          <w:b/>
          <w:bCs/>
          <w:sz w:val="20"/>
        </w:rPr>
      </w:pPr>
      <w:r>
        <w:rPr>
          <w:rFonts w:ascii="Daytona" w:hAnsi="Daytona"/>
          <w:b/>
          <w:bCs/>
          <w:sz w:val="20"/>
        </w:rPr>
        <w:t>Well Project Update</w:t>
      </w:r>
      <w:r w:rsidR="00175FDB">
        <w:rPr>
          <w:rFonts w:ascii="Daytona" w:hAnsi="Daytona"/>
          <w:b/>
          <w:bCs/>
          <w:sz w:val="20"/>
        </w:rPr>
        <w:t xml:space="preserve"> – The well is </w:t>
      </w:r>
      <w:r w:rsidR="00C67247">
        <w:rPr>
          <w:rFonts w:ascii="Daytona" w:hAnsi="Daytona"/>
          <w:b/>
          <w:bCs/>
          <w:sz w:val="20"/>
        </w:rPr>
        <w:t>installed,</w:t>
      </w:r>
      <w:r w:rsidR="00175FDB">
        <w:rPr>
          <w:rFonts w:ascii="Daytona" w:hAnsi="Daytona"/>
          <w:b/>
          <w:bCs/>
          <w:sz w:val="20"/>
        </w:rPr>
        <w:t xml:space="preserve"> and the SCADA control is installed and operating.  </w:t>
      </w:r>
      <w:r w:rsidR="00C67247">
        <w:rPr>
          <w:rFonts w:ascii="Daytona" w:hAnsi="Daytona"/>
          <w:b/>
          <w:bCs/>
          <w:sz w:val="20"/>
        </w:rPr>
        <w:t>The Division</w:t>
      </w:r>
      <w:r w:rsidR="00175FDB">
        <w:rPr>
          <w:rFonts w:ascii="Daytona" w:hAnsi="Daytona"/>
          <w:b/>
          <w:bCs/>
          <w:sz w:val="20"/>
        </w:rPr>
        <w:t xml:space="preserve"> of Water Resources requested an updated well permit.</w:t>
      </w:r>
      <w:r w:rsidR="00A357F6">
        <w:rPr>
          <w:rFonts w:ascii="Daytona" w:hAnsi="Daytona"/>
          <w:b/>
          <w:bCs/>
          <w:sz w:val="20"/>
        </w:rPr>
        <w:t xml:space="preserve"> </w:t>
      </w:r>
      <w:r w:rsidR="00175FDB">
        <w:rPr>
          <w:rFonts w:ascii="Daytona" w:hAnsi="Daytona"/>
          <w:b/>
          <w:bCs/>
          <w:sz w:val="20"/>
        </w:rPr>
        <w:t xml:space="preserve"> CDPHE gave </w:t>
      </w:r>
      <w:r w:rsidR="00A357F6">
        <w:rPr>
          <w:rFonts w:ascii="Daytona" w:hAnsi="Daytona"/>
          <w:b/>
          <w:bCs/>
          <w:sz w:val="20"/>
        </w:rPr>
        <w:t xml:space="preserve">official </w:t>
      </w:r>
      <w:r w:rsidR="00175FDB">
        <w:rPr>
          <w:rFonts w:ascii="Daytona" w:hAnsi="Daytona"/>
          <w:b/>
          <w:bCs/>
          <w:sz w:val="20"/>
        </w:rPr>
        <w:t xml:space="preserve">approval on the well. Div II gave conditional approval to put the well online.  </w:t>
      </w:r>
      <w:r w:rsidR="00C67247">
        <w:rPr>
          <w:rFonts w:ascii="Daytona" w:hAnsi="Daytona"/>
          <w:b/>
          <w:bCs/>
          <w:sz w:val="20"/>
        </w:rPr>
        <w:t xml:space="preserve">Well </w:t>
      </w:r>
      <w:r w:rsidR="00A357F6">
        <w:rPr>
          <w:rFonts w:ascii="Daytona" w:hAnsi="Daytona"/>
          <w:b/>
          <w:bCs/>
          <w:sz w:val="20"/>
        </w:rPr>
        <w:t xml:space="preserve">and contact chamber </w:t>
      </w:r>
      <w:r w:rsidR="00C67247">
        <w:rPr>
          <w:rFonts w:ascii="Daytona" w:hAnsi="Daytona"/>
          <w:b/>
          <w:bCs/>
          <w:sz w:val="20"/>
        </w:rPr>
        <w:t xml:space="preserve">has been shocked and flushed.  The well pump that has been installed is at least three times larger than it needs to be.  The well was pumping 1k gallons/minute which sucks the well dry in a minute and a half.  A valve that runs from the well house to the well can be used to match the production of the well with the pump. </w:t>
      </w:r>
      <w:r w:rsidR="00A249D5">
        <w:rPr>
          <w:rFonts w:ascii="Daytona" w:hAnsi="Daytona"/>
          <w:b/>
          <w:bCs/>
          <w:sz w:val="20"/>
        </w:rPr>
        <w:t>The design engineer assumed twice the psi than what we needed.  We will use what we have in order to get the well online. It might be 2 to 3 months before we will get the correct pump. The chlorinator and injection system came right online. It is easy to work with and regulate.  Usually that can take a few days, it was done in 20 minutes. SCADA is on cell rather than satellite</w:t>
      </w:r>
      <w:r w:rsidR="00A357F6">
        <w:rPr>
          <w:rFonts w:ascii="Daytona" w:hAnsi="Daytona"/>
          <w:b/>
          <w:bCs/>
          <w:sz w:val="20"/>
        </w:rPr>
        <w:t xml:space="preserve">, which </w:t>
      </w:r>
      <w:r w:rsidR="00A249D5">
        <w:rPr>
          <w:rFonts w:ascii="Daytona" w:hAnsi="Daytona"/>
          <w:b/>
          <w:bCs/>
          <w:sz w:val="20"/>
        </w:rPr>
        <w:t>is very fast as well</w:t>
      </w:r>
      <w:r w:rsidR="00A357F6">
        <w:rPr>
          <w:rFonts w:ascii="Daytona" w:hAnsi="Daytona"/>
          <w:b/>
          <w:bCs/>
          <w:sz w:val="20"/>
        </w:rPr>
        <w:t xml:space="preserve"> (almost “live” time)</w:t>
      </w:r>
      <w:r w:rsidR="00A249D5">
        <w:rPr>
          <w:rFonts w:ascii="Daytona" w:hAnsi="Daytona"/>
          <w:b/>
          <w:bCs/>
          <w:sz w:val="20"/>
        </w:rPr>
        <w:t xml:space="preserve">.  </w:t>
      </w:r>
      <w:proofErr w:type="spellStart"/>
      <w:r w:rsidR="00A249D5">
        <w:rPr>
          <w:rFonts w:ascii="Daytona" w:hAnsi="Daytona"/>
          <w:b/>
          <w:bCs/>
          <w:sz w:val="20"/>
        </w:rPr>
        <w:t>Iconergy</w:t>
      </w:r>
      <w:proofErr w:type="spellEnd"/>
      <w:r w:rsidR="00A249D5">
        <w:rPr>
          <w:rFonts w:ascii="Daytona" w:hAnsi="Daytona"/>
          <w:b/>
          <w:bCs/>
          <w:sz w:val="20"/>
        </w:rPr>
        <w:t xml:space="preserve"> is working on getting the correct pump. The demand has been around 18k </w:t>
      </w:r>
      <w:r w:rsidR="00A249D5">
        <w:rPr>
          <w:rFonts w:ascii="Daytona" w:hAnsi="Daytona"/>
          <w:b/>
          <w:bCs/>
          <w:sz w:val="20"/>
        </w:rPr>
        <w:lastRenderedPageBreak/>
        <w:t>gallons/hour.  This will allow the district to keep up with the demand.  Dave wi</w:t>
      </w:r>
      <w:r w:rsidR="006D40AA">
        <w:rPr>
          <w:rFonts w:ascii="Daytona" w:hAnsi="Daytona"/>
          <w:b/>
          <w:bCs/>
          <w:sz w:val="20"/>
        </w:rPr>
        <w:t>ll</w:t>
      </w:r>
      <w:r w:rsidR="00A249D5">
        <w:rPr>
          <w:rFonts w:ascii="Daytona" w:hAnsi="Daytona"/>
          <w:b/>
          <w:bCs/>
          <w:sz w:val="20"/>
        </w:rPr>
        <w:t xml:space="preserve"> let the two towns know that they can go back to regular use. </w:t>
      </w:r>
    </w:p>
    <w:p w14:paraId="3CD52559" w14:textId="1005548F" w:rsidR="00A249D5" w:rsidRDefault="00A249D5" w:rsidP="00B9520D">
      <w:pPr>
        <w:pStyle w:val="ListParagraph"/>
        <w:numPr>
          <w:ilvl w:val="0"/>
          <w:numId w:val="48"/>
        </w:numPr>
        <w:rPr>
          <w:rFonts w:ascii="Daytona" w:hAnsi="Daytona"/>
          <w:b/>
          <w:bCs/>
          <w:sz w:val="20"/>
        </w:rPr>
      </w:pPr>
      <w:r>
        <w:rPr>
          <w:rFonts w:ascii="Daytona" w:hAnsi="Daytona"/>
          <w:b/>
          <w:bCs/>
          <w:sz w:val="20"/>
        </w:rPr>
        <w:t xml:space="preserve">WWTP – Dave has not received the data needed from Powell Water due to staff shortage.  Dave talked with a firm, Triple Point, that has additional treatment systems that work with </w:t>
      </w:r>
      <w:r w:rsidR="00826884">
        <w:rPr>
          <w:rFonts w:ascii="Daytona" w:hAnsi="Daytona"/>
          <w:b/>
          <w:bCs/>
          <w:sz w:val="20"/>
        </w:rPr>
        <w:t>lagoon</w:t>
      </w:r>
      <w:r>
        <w:rPr>
          <w:rFonts w:ascii="Daytona" w:hAnsi="Daytona"/>
          <w:b/>
          <w:bCs/>
          <w:sz w:val="20"/>
        </w:rPr>
        <w:t xml:space="preserve"> style treatment syste</w:t>
      </w:r>
      <w:r w:rsidR="00826884">
        <w:rPr>
          <w:rFonts w:ascii="Daytona" w:hAnsi="Daytona"/>
          <w:b/>
          <w:bCs/>
          <w:sz w:val="20"/>
        </w:rPr>
        <w:t>ms.  They are sending an estimate of treatment solution that they are proposing with installation and operational cost as well.</w:t>
      </w:r>
      <w:r w:rsidR="006D40AA">
        <w:rPr>
          <w:rFonts w:ascii="Daytona" w:hAnsi="Daytona"/>
          <w:b/>
          <w:bCs/>
          <w:sz w:val="20"/>
        </w:rPr>
        <w:t xml:space="preserve"> There is another company called </w:t>
      </w:r>
      <w:proofErr w:type="spellStart"/>
      <w:r w:rsidR="006D40AA">
        <w:rPr>
          <w:rFonts w:ascii="Daytona" w:hAnsi="Daytona"/>
          <w:b/>
          <w:bCs/>
          <w:sz w:val="20"/>
        </w:rPr>
        <w:t>Nexom</w:t>
      </w:r>
      <w:proofErr w:type="spellEnd"/>
      <w:r w:rsidR="006D40AA">
        <w:rPr>
          <w:rFonts w:ascii="Daytona" w:hAnsi="Daytona"/>
          <w:b/>
          <w:bCs/>
          <w:sz w:val="20"/>
        </w:rPr>
        <w:t xml:space="preserve"> that Dave has communicated with that may have some ideas. This is to take care of the notification issue. </w:t>
      </w:r>
      <w:r w:rsidR="00826884">
        <w:rPr>
          <w:rFonts w:ascii="Daytona" w:hAnsi="Daytona"/>
          <w:b/>
          <w:bCs/>
          <w:sz w:val="20"/>
        </w:rPr>
        <w:t xml:space="preserve"> Dave talked to the State Engineer regarding this impasse.  He said we either need data, provide a treatment system that they have already approved, or come up with the funds to build a pilot plant. </w:t>
      </w:r>
    </w:p>
    <w:p w14:paraId="418E83B6" w14:textId="5FE005ED" w:rsidR="00B9520D" w:rsidRPr="00B9520D" w:rsidRDefault="00B9520D" w:rsidP="00B9520D">
      <w:pPr>
        <w:pStyle w:val="ListParagraph"/>
        <w:numPr>
          <w:ilvl w:val="0"/>
          <w:numId w:val="48"/>
        </w:numPr>
        <w:rPr>
          <w:rFonts w:ascii="Daytona" w:hAnsi="Daytona"/>
          <w:b/>
          <w:bCs/>
          <w:sz w:val="20"/>
        </w:rPr>
      </w:pPr>
      <w:r>
        <w:rPr>
          <w:rFonts w:ascii="Daytona" w:hAnsi="Daytona"/>
          <w:b/>
          <w:bCs/>
          <w:sz w:val="20"/>
        </w:rPr>
        <w:t>Reservoir Update</w:t>
      </w:r>
      <w:r w:rsidR="006D40AA">
        <w:rPr>
          <w:rFonts w:ascii="Daytona" w:hAnsi="Daytona"/>
          <w:b/>
          <w:bCs/>
          <w:sz w:val="20"/>
        </w:rPr>
        <w:t xml:space="preserve"> – Working with Upper Ark and Division of Water Resources and it looks like we could use the Gallery Well to fill the reservoir.  That would drop the cost of the reservoir by 2/3 to around $2 million.  In our water decree, the well isn’t specifically set out as a point of diversion.  Our water attorney says that the point of diversion needs to come from Grape </w:t>
      </w:r>
      <w:r w:rsidR="00054CA0">
        <w:rPr>
          <w:rFonts w:ascii="Daytona" w:hAnsi="Daytona"/>
          <w:b/>
          <w:bCs/>
          <w:sz w:val="20"/>
        </w:rPr>
        <w:t>Creek,</w:t>
      </w:r>
      <w:r w:rsidR="006D40AA">
        <w:rPr>
          <w:rFonts w:ascii="Daytona" w:hAnsi="Daytona"/>
          <w:b/>
          <w:bCs/>
          <w:sz w:val="20"/>
        </w:rPr>
        <w:t xml:space="preserve"> and we could easily prove to the State that they recognize the well as directly connected to the stream because we have to pay depletion every month. Dave asked Division II’s Chief Engineer for their opinion as to whether our existing well decrees on that well would cover both the augmentation and the use of it.  Upper Ark said that we could not use it under ours, but they would be happy to do it under their decree.  Dave is not convinced that </w:t>
      </w:r>
      <w:r w:rsidR="00015E8E">
        <w:rPr>
          <w:rFonts w:ascii="Daytona" w:hAnsi="Daytona"/>
          <w:b/>
          <w:bCs/>
          <w:sz w:val="20"/>
        </w:rPr>
        <w:t>i</w:t>
      </w:r>
      <w:r w:rsidR="006D40AA">
        <w:rPr>
          <w:rFonts w:ascii="Daytona" w:hAnsi="Daytona"/>
          <w:b/>
          <w:bCs/>
          <w:sz w:val="20"/>
        </w:rPr>
        <w:t>t is not in the best interest of the district to go that direction to be subject to another entit</w:t>
      </w:r>
      <w:r w:rsidR="00015E8E">
        <w:rPr>
          <w:rFonts w:ascii="Daytona" w:hAnsi="Daytona"/>
          <w:b/>
          <w:bCs/>
          <w:sz w:val="20"/>
        </w:rPr>
        <w:t>y’s</w:t>
      </w:r>
      <w:r w:rsidR="006D40AA">
        <w:rPr>
          <w:rFonts w:ascii="Daytona" w:hAnsi="Daytona"/>
          <w:b/>
          <w:bCs/>
          <w:sz w:val="20"/>
        </w:rPr>
        <w:t xml:space="preserve"> water right in order to run our reservoir.  They will meet and discuss the options.  Either we use their decree or be willing to open our decree again and put in another amendment in water court. Dave has asked our water attorney to be a part of any future conversations regarding this. </w:t>
      </w:r>
    </w:p>
    <w:p w14:paraId="3E39C2FD" w14:textId="77777777" w:rsidR="00B9520D" w:rsidRPr="00E805FE" w:rsidRDefault="00B9520D" w:rsidP="00B9520D">
      <w:pPr>
        <w:pStyle w:val="ListParagraph"/>
        <w:rPr>
          <w:rFonts w:ascii="Daytona" w:hAnsi="Daytona"/>
          <w:b/>
          <w:bCs/>
          <w:sz w:val="20"/>
        </w:rPr>
      </w:pPr>
    </w:p>
    <w:p w14:paraId="032A4E27" w14:textId="0904D882" w:rsidR="00BB4247" w:rsidRPr="000904D1" w:rsidRDefault="00BB4247" w:rsidP="00BB4247">
      <w:pPr>
        <w:rPr>
          <w:rFonts w:ascii="Daytona" w:hAnsi="Daytona"/>
          <w:b/>
          <w:bCs/>
          <w:sz w:val="16"/>
          <w:szCs w:val="16"/>
        </w:rPr>
      </w:pPr>
    </w:p>
    <w:p w14:paraId="19F29865" w14:textId="0A258878" w:rsidR="00BB4247" w:rsidRPr="00E805FE" w:rsidRDefault="00BB4247" w:rsidP="00BB4247">
      <w:pPr>
        <w:rPr>
          <w:rFonts w:ascii="Daytona" w:hAnsi="Daytona"/>
          <w:b/>
          <w:bCs/>
          <w:sz w:val="20"/>
        </w:rPr>
      </w:pPr>
      <w:r w:rsidRPr="00E805FE">
        <w:rPr>
          <w:rFonts w:ascii="Daytona" w:hAnsi="Daytona"/>
          <w:b/>
          <w:bCs/>
          <w:sz w:val="20"/>
        </w:rPr>
        <w:t>Consent Agenda</w:t>
      </w:r>
    </w:p>
    <w:p w14:paraId="5CF12514" w14:textId="2A286707" w:rsidR="00BB4247" w:rsidRPr="000904D1" w:rsidRDefault="00BB4247" w:rsidP="00BB4247">
      <w:pPr>
        <w:rPr>
          <w:rFonts w:ascii="Daytona" w:hAnsi="Daytona"/>
          <w:b/>
          <w:bCs/>
          <w:sz w:val="16"/>
          <w:szCs w:val="16"/>
        </w:rPr>
      </w:pPr>
    </w:p>
    <w:p w14:paraId="6B054D8F" w14:textId="73CA3EC3" w:rsidR="00BB4247" w:rsidRPr="00CB6A01" w:rsidRDefault="00BB4247" w:rsidP="00BB4247">
      <w:pPr>
        <w:pStyle w:val="ListParagraph"/>
        <w:numPr>
          <w:ilvl w:val="0"/>
          <w:numId w:val="19"/>
        </w:numPr>
        <w:rPr>
          <w:rFonts w:ascii="Daytona" w:hAnsi="Daytona"/>
          <w:b/>
          <w:bCs/>
          <w:sz w:val="20"/>
        </w:rPr>
      </w:pPr>
      <w:r w:rsidRPr="00CB6A01">
        <w:rPr>
          <w:rFonts w:ascii="Daytona" w:hAnsi="Daytona"/>
          <w:b/>
          <w:bCs/>
          <w:sz w:val="20"/>
        </w:rPr>
        <w:t xml:space="preserve">Approval of the Minutes of the </w:t>
      </w:r>
      <w:r w:rsidR="002876C5" w:rsidRPr="00CB6A01">
        <w:rPr>
          <w:rFonts w:ascii="Daytona" w:hAnsi="Daytona"/>
          <w:b/>
          <w:bCs/>
          <w:sz w:val="20"/>
        </w:rPr>
        <w:t>June 15</w:t>
      </w:r>
      <w:r w:rsidR="00C711EE" w:rsidRPr="00CB6A01">
        <w:rPr>
          <w:rFonts w:ascii="Daytona" w:hAnsi="Daytona"/>
          <w:b/>
          <w:bCs/>
          <w:sz w:val="20"/>
        </w:rPr>
        <w:t>,</w:t>
      </w:r>
      <w:r w:rsidR="007369CF" w:rsidRPr="00CB6A01">
        <w:rPr>
          <w:rFonts w:ascii="Daytona" w:hAnsi="Daytona"/>
          <w:b/>
          <w:bCs/>
          <w:sz w:val="20"/>
        </w:rPr>
        <w:t xml:space="preserve"> 202</w:t>
      </w:r>
      <w:r w:rsidR="00392865" w:rsidRPr="00CB6A01">
        <w:rPr>
          <w:rFonts w:ascii="Daytona" w:hAnsi="Daytona"/>
          <w:b/>
          <w:bCs/>
          <w:sz w:val="20"/>
        </w:rPr>
        <w:t>3</w:t>
      </w:r>
      <w:r w:rsidR="00A04563" w:rsidRPr="00CB6A01">
        <w:rPr>
          <w:rFonts w:ascii="Daytona" w:hAnsi="Daytona"/>
          <w:b/>
          <w:bCs/>
          <w:sz w:val="20"/>
        </w:rPr>
        <w:t>,</w:t>
      </w:r>
      <w:r w:rsidRPr="00CB6A01">
        <w:rPr>
          <w:rFonts w:ascii="Daytona" w:hAnsi="Daytona"/>
          <w:b/>
          <w:bCs/>
          <w:sz w:val="20"/>
        </w:rPr>
        <w:t xml:space="preserve"> Regular Board Meeting</w:t>
      </w:r>
    </w:p>
    <w:p w14:paraId="76138E25" w14:textId="022A9B9E" w:rsidR="00100DFB" w:rsidRDefault="00BB4247" w:rsidP="002C5259">
      <w:pPr>
        <w:pStyle w:val="ListParagraph"/>
        <w:numPr>
          <w:ilvl w:val="0"/>
          <w:numId w:val="19"/>
        </w:numPr>
        <w:rPr>
          <w:rFonts w:ascii="Daytona" w:hAnsi="Daytona"/>
          <w:b/>
          <w:bCs/>
          <w:sz w:val="20"/>
        </w:rPr>
      </w:pPr>
      <w:r w:rsidRPr="00CB6A01">
        <w:rPr>
          <w:rFonts w:ascii="Daytona" w:hAnsi="Daytona"/>
          <w:b/>
          <w:bCs/>
          <w:sz w:val="20"/>
        </w:rPr>
        <w:t xml:space="preserve">Financial Report and Approval of Checks for </w:t>
      </w:r>
      <w:r w:rsidR="002876C5" w:rsidRPr="00CB6A01">
        <w:rPr>
          <w:rFonts w:ascii="Daytona" w:hAnsi="Daytona"/>
          <w:b/>
          <w:bCs/>
          <w:sz w:val="20"/>
        </w:rPr>
        <w:t>June</w:t>
      </w:r>
      <w:r w:rsidR="00392865" w:rsidRPr="00CB6A01">
        <w:rPr>
          <w:rFonts w:ascii="Daytona" w:hAnsi="Daytona"/>
          <w:b/>
          <w:bCs/>
          <w:sz w:val="20"/>
        </w:rPr>
        <w:t xml:space="preserve"> 2023</w:t>
      </w:r>
    </w:p>
    <w:p w14:paraId="4ACAB603" w14:textId="766806B4" w:rsidR="00F764BF" w:rsidRPr="00CB6A01" w:rsidRDefault="00F764BF" w:rsidP="00F764BF">
      <w:pPr>
        <w:pStyle w:val="ListParagraph"/>
        <w:rPr>
          <w:rFonts w:ascii="Daytona" w:hAnsi="Daytona"/>
          <w:b/>
          <w:bCs/>
          <w:sz w:val="20"/>
        </w:rPr>
      </w:pPr>
      <w:r>
        <w:rPr>
          <w:rFonts w:ascii="Daytona" w:hAnsi="Daytona"/>
          <w:b/>
          <w:bCs/>
          <w:sz w:val="20"/>
        </w:rPr>
        <w:t xml:space="preserve">Randy wanted to inform the board that our budget items are about 50%, which is where we want them to be, both in revenue and expenses. </w:t>
      </w:r>
    </w:p>
    <w:p w14:paraId="79375668" w14:textId="54B9A867" w:rsidR="00B9520D" w:rsidRPr="00CB6A01" w:rsidRDefault="00B9520D" w:rsidP="00B9520D">
      <w:pPr>
        <w:pStyle w:val="ListParagraph"/>
        <w:rPr>
          <w:rFonts w:ascii="Daytona" w:hAnsi="Daytona"/>
          <w:b/>
          <w:bCs/>
          <w:sz w:val="20"/>
        </w:rPr>
      </w:pPr>
      <w:r w:rsidRPr="00CB6A01">
        <w:rPr>
          <w:rFonts w:ascii="Daytona" w:hAnsi="Daytona"/>
          <w:b/>
          <w:bCs/>
          <w:sz w:val="20"/>
        </w:rPr>
        <w:t>Motion made by Randy Wilhelm, Seconded by Connie Thompson.  Vote 5-0 in approval</w:t>
      </w:r>
    </w:p>
    <w:p w14:paraId="19951965" w14:textId="77777777" w:rsidR="00B9520D" w:rsidRPr="00C711EE" w:rsidRDefault="00B9520D" w:rsidP="00B9520D">
      <w:pPr>
        <w:pStyle w:val="ListParagraph"/>
        <w:rPr>
          <w:rFonts w:ascii="Daytona" w:hAnsi="Daytona"/>
          <w:b/>
          <w:bCs/>
          <w:sz w:val="16"/>
          <w:szCs w:val="16"/>
        </w:rPr>
      </w:pPr>
    </w:p>
    <w:p w14:paraId="0640A0E3" w14:textId="77777777" w:rsidR="00C711EE" w:rsidRPr="00C711EE" w:rsidRDefault="00C711EE" w:rsidP="00C711EE">
      <w:pPr>
        <w:pStyle w:val="ListParagraph"/>
        <w:rPr>
          <w:rFonts w:ascii="Daytona" w:hAnsi="Daytona"/>
          <w:b/>
          <w:bCs/>
          <w:sz w:val="16"/>
          <w:szCs w:val="16"/>
        </w:rPr>
      </w:pPr>
    </w:p>
    <w:p w14:paraId="33A4605D" w14:textId="44119193" w:rsidR="007602A9" w:rsidRDefault="00100DFB" w:rsidP="00100DFB">
      <w:pPr>
        <w:rPr>
          <w:rFonts w:ascii="Daytona" w:hAnsi="Daytona"/>
          <w:b/>
          <w:bCs/>
          <w:sz w:val="20"/>
        </w:rPr>
      </w:pPr>
      <w:r w:rsidRPr="00E805FE">
        <w:rPr>
          <w:rFonts w:ascii="Daytona" w:hAnsi="Daytona"/>
          <w:b/>
          <w:bCs/>
          <w:sz w:val="20"/>
        </w:rPr>
        <w:t>New Business</w:t>
      </w:r>
    </w:p>
    <w:p w14:paraId="29CFFE54" w14:textId="56BEBE1F" w:rsidR="002876C5" w:rsidRDefault="002876C5" w:rsidP="002876C5">
      <w:pPr>
        <w:pStyle w:val="ListParagraph"/>
        <w:numPr>
          <w:ilvl w:val="0"/>
          <w:numId w:val="46"/>
        </w:numPr>
        <w:rPr>
          <w:rFonts w:ascii="Daytona" w:hAnsi="Daytona"/>
          <w:b/>
          <w:bCs/>
          <w:sz w:val="20"/>
        </w:rPr>
      </w:pPr>
      <w:r>
        <w:rPr>
          <w:rFonts w:ascii="Daytona" w:hAnsi="Daytona"/>
          <w:b/>
          <w:bCs/>
          <w:sz w:val="20"/>
        </w:rPr>
        <w:t>Barb Madden leak</w:t>
      </w:r>
      <w:r w:rsidR="00B9520D">
        <w:rPr>
          <w:rFonts w:ascii="Daytona" w:hAnsi="Daytona"/>
          <w:b/>
          <w:bCs/>
          <w:sz w:val="20"/>
        </w:rPr>
        <w:t xml:space="preserve">: </w:t>
      </w:r>
      <w:r w:rsidR="00613EAA">
        <w:rPr>
          <w:rFonts w:ascii="Daytona" w:hAnsi="Daytona"/>
          <w:b/>
          <w:bCs/>
          <w:sz w:val="20"/>
        </w:rPr>
        <w:t>Ms.</w:t>
      </w:r>
      <w:r w:rsidR="00B9520D">
        <w:rPr>
          <w:rFonts w:ascii="Daytona" w:hAnsi="Daytona"/>
          <w:b/>
          <w:bCs/>
          <w:sz w:val="20"/>
        </w:rPr>
        <w:t xml:space="preserve">  Madden has approached the district to request some forgiveness on the high usage of her water/sewer bill due to a very large leak on her property.  The district has a policy that covers how customers will be charged in this kind of situation.  Mr. Michael Tyler, who was attending </w:t>
      </w:r>
      <w:r w:rsidR="00F764BF">
        <w:rPr>
          <w:rFonts w:ascii="Daytona" w:hAnsi="Daytona"/>
          <w:b/>
          <w:bCs/>
          <w:sz w:val="20"/>
        </w:rPr>
        <w:t xml:space="preserve">on behalf of </w:t>
      </w:r>
      <w:proofErr w:type="spellStart"/>
      <w:r w:rsidR="00F764BF">
        <w:rPr>
          <w:rFonts w:ascii="Daytona" w:hAnsi="Daytona"/>
          <w:b/>
          <w:bCs/>
          <w:sz w:val="20"/>
        </w:rPr>
        <w:t>Ms</w:t>
      </w:r>
      <w:proofErr w:type="spellEnd"/>
      <w:r w:rsidR="00F764BF">
        <w:rPr>
          <w:rFonts w:ascii="Daytona" w:hAnsi="Daytona"/>
          <w:b/>
          <w:bCs/>
          <w:sz w:val="20"/>
        </w:rPr>
        <w:t xml:space="preserve"> </w:t>
      </w:r>
      <w:r w:rsidR="00B9520D">
        <w:rPr>
          <w:rFonts w:ascii="Daytona" w:hAnsi="Daytona"/>
          <w:b/>
          <w:bCs/>
          <w:sz w:val="20"/>
        </w:rPr>
        <w:t xml:space="preserve">Madden, took a copy of the Rules and Regulations of the District.  Peggy will adjust her bill in accordance with the policy as stated.  Randy Wilhelm made a motion to discount </w:t>
      </w:r>
      <w:r w:rsidR="00613EAA">
        <w:rPr>
          <w:rFonts w:ascii="Daytona" w:hAnsi="Daytona"/>
          <w:b/>
          <w:bCs/>
          <w:sz w:val="20"/>
        </w:rPr>
        <w:t>Ms.</w:t>
      </w:r>
      <w:r w:rsidR="00B9520D">
        <w:rPr>
          <w:rFonts w:ascii="Daytona" w:hAnsi="Daytona"/>
          <w:b/>
          <w:bCs/>
          <w:sz w:val="20"/>
        </w:rPr>
        <w:t xml:space="preserve"> Madden’s usage and wastewater charges.  Mark Dembosky seconded the motion.  Motion passed 5-0 in favor. </w:t>
      </w:r>
    </w:p>
    <w:p w14:paraId="1325587E" w14:textId="0D79ECE8" w:rsidR="002876C5" w:rsidRDefault="009B11B2" w:rsidP="002876C5">
      <w:pPr>
        <w:pStyle w:val="ListParagraph"/>
        <w:numPr>
          <w:ilvl w:val="0"/>
          <w:numId w:val="46"/>
        </w:numPr>
        <w:rPr>
          <w:rFonts w:ascii="Daytona" w:hAnsi="Daytona"/>
          <w:b/>
          <w:bCs/>
          <w:sz w:val="20"/>
        </w:rPr>
      </w:pPr>
      <w:r>
        <w:rPr>
          <w:rFonts w:ascii="Daytona" w:hAnsi="Daytona"/>
          <w:b/>
          <w:bCs/>
          <w:sz w:val="20"/>
        </w:rPr>
        <w:t xml:space="preserve">Robyn Knappe – </w:t>
      </w:r>
      <w:r w:rsidR="0039184C">
        <w:rPr>
          <w:rFonts w:ascii="Daytona" w:hAnsi="Daytona"/>
          <w:b/>
          <w:bCs/>
          <w:sz w:val="20"/>
        </w:rPr>
        <w:t>Office of Emergency Management</w:t>
      </w:r>
      <w:r w:rsidR="00B9520D">
        <w:rPr>
          <w:rFonts w:ascii="Daytona" w:hAnsi="Daytona"/>
          <w:b/>
          <w:bCs/>
          <w:sz w:val="20"/>
        </w:rPr>
        <w:t xml:space="preserve">:  Robyn had emailed the board a copy of the proposal </w:t>
      </w:r>
      <w:r w:rsidR="00881C63">
        <w:rPr>
          <w:rFonts w:ascii="Daytona" w:hAnsi="Daytona"/>
          <w:b/>
          <w:bCs/>
          <w:sz w:val="20"/>
        </w:rPr>
        <w:t xml:space="preserve">after the last board meeting in order for the board to review it.  Steve Lasswell was unable to open the file, however, there were enough board members that were able to look it over and approve our participation in the Emergency Response Plan. </w:t>
      </w:r>
      <w:r w:rsidR="006E5F1F">
        <w:rPr>
          <w:rFonts w:ascii="Daytona" w:hAnsi="Daytona"/>
          <w:b/>
          <w:bCs/>
          <w:sz w:val="20"/>
        </w:rPr>
        <w:t xml:space="preserve">Charles stated that RMWSD was </w:t>
      </w:r>
      <w:r w:rsidR="006E5F1F">
        <w:rPr>
          <w:rFonts w:ascii="Daytona" w:hAnsi="Daytona"/>
          <w:b/>
          <w:bCs/>
          <w:sz w:val="20"/>
        </w:rPr>
        <w:lastRenderedPageBreak/>
        <w:t>mentioned six times in the document, none of which were particular</w:t>
      </w:r>
      <w:r w:rsidR="00EF6865">
        <w:rPr>
          <w:rFonts w:ascii="Daytona" w:hAnsi="Daytona"/>
          <w:b/>
          <w:bCs/>
          <w:sz w:val="20"/>
        </w:rPr>
        <w:t>ly</w:t>
      </w:r>
      <w:r w:rsidR="006E5F1F">
        <w:rPr>
          <w:rFonts w:ascii="Daytona" w:hAnsi="Daytona"/>
          <w:b/>
          <w:bCs/>
          <w:sz w:val="20"/>
        </w:rPr>
        <w:t xml:space="preserve"> binding, other than the fact that we have certain responsibilities in the event of an emergency situation.</w:t>
      </w:r>
      <w:r w:rsidR="00EF6865">
        <w:rPr>
          <w:rFonts w:ascii="Daytona" w:hAnsi="Daytona"/>
          <w:b/>
          <w:bCs/>
          <w:sz w:val="20"/>
        </w:rPr>
        <w:t xml:space="preserve"> Robyn offered to answer any questions and made a request that RMWSD would provide staff at the Emergency Operations Center if an emergency would require water utilities.</w:t>
      </w:r>
      <w:r w:rsidR="00881C63">
        <w:rPr>
          <w:rFonts w:ascii="Daytona" w:hAnsi="Daytona"/>
          <w:b/>
          <w:bCs/>
          <w:sz w:val="20"/>
        </w:rPr>
        <w:t xml:space="preserve"> Mark Dembosky made a motion to approve Resolution 2023-11 that states that RMWSD supports the plan and will provide staff to adequately assist in the event of an emergency. Connie Thompson seconded the motion.  Motion passed unanimously. </w:t>
      </w:r>
      <w:r w:rsidR="002202DC">
        <w:rPr>
          <w:rFonts w:ascii="Daytona" w:hAnsi="Daytona"/>
          <w:b/>
          <w:bCs/>
          <w:sz w:val="20"/>
        </w:rPr>
        <w:t xml:space="preserve">Dave will write a resolution approving this proposal. </w:t>
      </w:r>
    </w:p>
    <w:p w14:paraId="217EE7C4" w14:textId="693D2D9C" w:rsidR="009B11B2" w:rsidRDefault="009B11B2" w:rsidP="002876C5">
      <w:pPr>
        <w:pStyle w:val="ListParagraph"/>
        <w:numPr>
          <w:ilvl w:val="0"/>
          <w:numId w:val="46"/>
        </w:numPr>
        <w:rPr>
          <w:rFonts w:ascii="Daytona" w:hAnsi="Daytona"/>
          <w:b/>
          <w:bCs/>
          <w:sz w:val="20"/>
        </w:rPr>
      </w:pPr>
      <w:r>
        <w:rPr>
          <w:rFonts w:ascii="Daytona" w:hAnsi="Daytona"/>
          <w:b/>
          <w:bCs/>
          <w:sz w:val="20"/>
        </w:rPr>
        <w:t xml:space="preserve">Tap Excavation Permit </w:t>
      </w:r>
      <w:r w:rsidR="00613EAA">
        <w:rPr>
          <w:rFonts w:ascii="Daytona" w:hAnsi="Daytona"/>
          <w:b/>
          <w:bCs/>
          <w:sz w:val="20"/>
        </w:rPr>
        <w:t>discussion; There</w:t>
      </w:r>
      <w:r w:rsidR="00881C63">
        <w:rPr>
          <w:rFonts w:ascii="Daytona" w:hAnsi="Daytona"/>
          <w:b/>
          <w:bCs/>
          <w:sz w:val="20"/>
        </w:rPr>
        <w:t xml:space="preserve"> has been some confusion </w:t>
      </w:r>
      <w:r w:rsidR="00613EAA">
        <w:rPr>
          <w:rFonts w:ascii="Daytona" w:hAnsi="Daytona"/>
          <w:b/>
          <w:bCs/>
          <w:sz w:val="20"/>
        </w:rPr>
        <w:t>as to</w:t>
      </w:r>
      <w:r w:rsidR="00881C63">
        <w:rPr>
          <w:rFonts w:ascii="Daytona" w:hAnsi="Daytona"/>
          <w:b/>
          <w:bCs/>
          <w:sz w:val="20"/>
        </w:rPr>
        <w:t xml:space="preserve"> who is responsible for problems that arise when the </w:t>
      </w:r>
      <w:r w:rsidR="00613EAA">
        <w:rPr>
          <w:rFonts w:ascii="Daytona" w:hAnsi="Daytona"/>
          <w:b/>
          <w:bCs/>
          <w:sz w:val="20"/>
        </w:rPr>
        <w:t>excavation</w:t>
      </w:r>
      <w:r w:rsidR="00881C63">
        <w:rPr>
          <w:rFonts w:ascii="Daytona" w:hAnsi="Daytona"/>
          <w:b/>
          <w:bCs/>
          <w:sz w:val="20"/>
        </w:rPr>
        <w:t xml:space="preserve"> is done after tap installation.  Discussion resulted in agreement that a policy needs to be in place when a customer purchases a</w:t>
      </w:r>
      <w:r w:rsidR="00B679D9">
        <w:rPr>
          <w:rFonts w:ascii="Daytona" w:hAnsi="Daytona"/>
          <w:b/>
          <w:bCs/>
          <w:sz w:val="20"/>
        </w:rPr>
        <w:t xml:space="preserve"> </w:t>
      </w:r>
      <w:r w:rsidR="00881C63">
        <w:rPr>
          <w:rFonts w:ascii="Daytona" w:hAnsi="Daytona"/>
          <w:b/>
          <w:bCs/>
          <w:sz w:val="20"/>
        </w:rPr>
        <w:t xml:space="preserve">tap and then a permit will be required when the tap kit is purchased.  Dave will work on the policy. </w:t>
      </w:r>
    </w:p>
    <w:p w14:paraId="239CF9DC" w14:textId="5972C34E" w:rsidR="00FA607E" w:rsidRDefault="00FA607E" w:rsidP="002876C5">
      <w:pPr>
        <w:pStyle w:val="ListParagraph"/>
        <w:numPr>
          <w:ilvl w:val="0"/>
          <w:numId w:val="46"/>
        </w:numPr>
        <w:rPr>
          <w:rFonts w:ascii="Daytona" w:hAnsi="Daytona"/>
          <w:b/>
          <w:bCs/>
          <w:sz w:val="20"/>
        </w:rPr>
      </w:pPr>
      <w:r>
        <w:rPr>
          <w:rFonts w:ascii="Daytona" w:hAnsi="Daytona"/>
          <w:b/>
          <w:bCs/>
          <w:sz w:val="20"/>
        </w:rPr>
        <w:t>40 Acres – Potential Solar Farm discussion</w:t>
      </w:r>
      <w:r w:rsidR="00881C63">
        <w:rPr>
          <w:rFonts w:ascii="Daytona" w:hAnsi="Daytona"/>
          <w:b/>
          <w:bCs/>
          <w:sz w:val="20"/>
        </w:rPr>
        <w:t>:  A typical agreement was sent out to the board to review. Dave Schneider</w:t>
      </w:r>
      <w:r w:rsidR="009F6141">
        <w:rPr>
          <w:rFonts w:ascii="Daytona" w:hAnsi="Daytona"/>
          <w:b/>
          <w:bCs/>
          <w:sz w:val="20"/>
        </w:rPr>
        <w:t xml:space="preserve"> </w:t>
      </w:r>
      <w:r w:rsidR="00881C63">
        <w:rPr>
          <w:rFonts w:ascii="Daytona" w:hAnsi="Daytona"/>
          <w:b/>
          <w:bCs/>
          <w:sz w:val="20"/>
        </w:rPr>
        <w:t xml:space="preserve">attended a Solar Symposium in June.  </w:t>
      </w:r>
      <w:r w:rsidR="00613EAA">
        <w:rPr>
          <w:rFonts w:ascii="Daytona" w:hAnsi="Daytona"/>
          <w:b/>
          <w:bCs/>
          <w:sz w:val="20"/>
        </w:rPr>
        <w:t xml:space="preserve">This would be a great opportunity to use the 40 acres that the district owns that is not suitable for housing or buildings of any kind. Dave met with Pivot Energy.  Their product is a lease only situation and would be revenue for the district for the next 20 to 40 years. </w:t>
      </w:r>
    </w:p>
    <w:p w14:paraId="02588427" w14:textId="6214ED69" w:rsidR="00B15391" w:rsidRPr="002876C5" w:rsidRDefault="00B15391" w:rsidP="002876C5">
      <w:pPr>
        <w:pStyle w:val="ListParagraph"/>
        <w:numPr>
          <w:ilvl w:val="0"/>
          <w:numId w:val="46"/>
        </w:numPr>
        <w:rPr>
          <w:rFonts w:ascii="Daytona" w:hAnsi="Daytona"/>
          <w:b/>
          <w:bCs/>
          <w:sz w:val="20"/>
        </w:rPr>
      </w:pPr>
      <w:r>
        <w:rPr>
          <w:rFonts w:ascii="Daytona" w:hAnsi="Daytona"/>
          <w:b/>
          <w:bCs/>
          <w:sz w:val="20"/>
        </w:rPr>
        <w:t>CSAFE – Transfer of funds from checking to CSAFE</w:t>
      </w:r>
      <w:r w:rsidR="00613EAA">
        <w:rPr>
          <w:rFonts w:ascii="Daytona" w:hAnsi="Daytona"/>
          <w:b/>
          <w:bCs/>
          <w:sz w:val="20"/>
        </w:rPr>
        <w:t xml:space="preserve">:  Peggy received a call from Bob Krug, the CSAFE rep for the district.  He wanted the district to know that interest rates were going to go up from 5.20% to 5.25% soon and possibly to 5.75% by Fall. Peggy requested that an additional $200K be transferred from the general fund to CSAFE to take advantage of the great rates that are being offered.  Peggy reminded the board that funds are accessible </w:t>
      </w:r>
      <w:r w:rsidR="00BD67DA">
        <w:rPr>
          <w:rFonts w:ascii="Daytona" w:hAnsi="Daytona"/>
          <w:b/>
          <w:bCs/>
          <w:sz w:val="20"/>
        </w:rPr>
        <w:t>the next</w:t>
      </w:r>
      <w:r w:rsidR="00613EAA">
        <w:rPr>
          <w:rFonts w:ascii="Daytona" w:hAnsi="Daytona"/>
          <w:b/>
          <w:bCs/>
          <w:sz w:val="20"/>
        </w:rPr>
        <w:t xml:space="preserve"> day if they are needed.  The board’s consensus was to proceed with the transfer. </w:t>
      </w:r>
    </w:p>
    <w:p w14:paraId="7E4CEC62" w14:textId="77777777" w:rsidR="008D5E7D" w:rsidRDefault="008D5E7D" w:rsidP="00100DFB">
      <w:pPr>
        <w:rPr>
          <w:rFonts w:ascii="Daytona" w:hAnsi="Daytona"/>
          <w:b/>
          <w:bCs/>
          <w:sz w:val="20"/>
        </w:rPr>
      </w:pPr>
    </w:p>
    <w:p w14:paraId="5C9BF6B4" w14:textId="77777777" w:rsidR="00392865" w:rsidRPr="00392865" w:rsidRDefault="00392865" w:rsidP="00392865">
      <w:pPr>
        <w:pStyle w:val="ListParagraph"/>
        <w:rPr>
          <w:rFonts w:ascii="Daytona" w:hAnsi="Daytona"/>
          <w:b/>
          <w:bCs/>
          <w:sz w:val="20"/>
        </w:rPr>
      </w:pPr>
    </w:p>
    <w:p w14:paraId="35E2894B" w14:textId="0661E69F" w:rsidR="004C0261" w:rsidRDefault="00F62680" w:rsidP="004C0261">
      <w:pPr>
        <w:rPr>
          <w:rFonts w:ascii="Daytona" w:hAnsi="Daytona"/>
          <w:b/>
          <w:bCs/>
          <w:sz w:val="20"/>
        </w:rPr>
      </w:pPr>
      <w:r w:rsidRPr="00E805FE">
        <w:rPr>
          <w:rFonts w:ascii="Daytona" w:hAnsi="Daytona"/>
          <w:b/>
          <w:bCs/>
          <w:sz w:val="20"/>
        </w:rPr>
        <w:t>O</w:t>
      </w:r>
      <w:r w:rsidR="004C0261" w:rsidRPr="00E805FE">
        <w:rPr>
          <w:rFonts w:ascii="Daytona" w:hAnsi="Daytona"/>
          <w:b/>
          <w:bCs/>
          <w:sz w:val="20"/>
        </w:rPr>
        <w:t>ld Business</w:t>
      </w:r>
    </w:p>
    <w:p w14:paraId="6919F4DC" w14:textId="753EC341" w:rsidR="002876C5" w:rsidRPr="002876C5" w:rsidRDefault="002876C5" w:rsidP="002876C5">
      <w:pPr>
        <w:pStyle w:val="ListParagraph"/>
        <w:numPr>
          <w:ilvl w:val="0"/>
          <w:numId w:val="47"/>
        </w:numPr>
        <w:rPr>
          <w:rFonts w:ascii="Daytona" w:hAnsi="Daytona"/>
          <w:b/>
          <w:bCs/>
          <w:sz w:val="20"/>
        </w:rPr>
      </w:pPr>
      <w:r>
        <w:rPr>
          <w:rFonts w:ascii="Daytona" w:hAnsi="Daytona"/>
          <w:b/>
          <w:bCs/>
          <w:sz w:val="20"/>
        </w:rPr>
        <w:t xml:space="preserve">Audit </w:t>
      </w:r>
      <w:r w:rsidR="00BD67DA">
        <w:rPr>
          <w:rFonts w:ascii="Daytona" w:hAnsi="Daytona"/>
          <w:b/>
          <w:bCs/>
          <w:sz w:val="20"/>
        </w:rPr>
        <w:t>Update; as</w:t>
      </w:r>
      <w:r w:rsidR="00613EAA">
        <w:rPr>
          <w:rFonts w:ascii="Daytona" w:hAnsi="Daytona"/>
          <w:b/>
          <w:bCs/>
          <w:sz w:val="20"/>
        </w:rPr>
        <w:t xml:space="preserve"> stated earlier in the meeting, the 2022 Audit is almost complete.  A Special Meeting will be held next week so that </w:t>
      </w:r>
      <w:r w:rsidR="00BD67DA">
        <w:rPr>
          <w:rFonts w:ascii="Daytona" w:hAnsi="Daytona"/>
          <w:b/>
          <w:bCs/>
          <w:sz w:val="20"/>
        </w:rPr>
        <w:t>the board</w:t>
      </w:r>
      <w:r w:rsidR="00613EAA">
        <w:rPr>
          <w:rFonts w:ascii="Daytona" w:hAnsi="Daytona"/>
          <w:b/>
          <w:bCs/>
          <w:sz w:val="20"/>
        </w:rPr>
        <w:t xml:space="preserve"> can approve the audit presentation.  There needs to be 24-hour notice for the meeting.  Peggy will let the board know as soon as she finds out from Christy DeNardo, district auditor. </w:t>
      </w:r>
    </w:p>
    <w:p w14:paraId="5AB35855" w14:textId="03F359BA" w:rsidR="00306C0A" w:rsidRPr="00613EAA" w:rsidRDefault="00613EAA" w:rsidP="00613EAA">
      <w:pPr>
        <w:pStyle w:val="ListParagraph"/>
        <w:numPr>
          <w:ilvl w:val="0"/>
          <w:numId w:val="47"/>
        </w:numPr>
        <w:rPr>
          <w:rFonts w:ascii="Daytona" w:hAnsi="Daytona"/>
          <w:b/>
          <w:bCs/>
          <w:sz w:val="20"/>
        </w:rPr>
      </w:pPr>
      <w:r>
        <w:rPr>
          <w:rFonts w:ascii="Daytona" w:hAnsi="Daytona"/>
          <w:b/>
          <w:bCs/>
          <w:sz w:val="20"/>
        </w:rPr>
        <w:t xml:space="preserve">Peggy reminded the board that SDA is coming up and with three additional rooms available, there is </w:t>
      </w:r>
      <w:r w:rsidR="00BD67DA">
        <w:rPr>
          <w:rFonts w:ascii="Daytona" w:hAnsi="Daytona"/>
          <w:b/>
          <w:bCs/>
          <w:sz w:val="20"/>
        </w:rPr>
        <w:t>an opportunity</w:t>
      </w:r>
      <w:r>
        <w:rPr>
          <w:rFonts w:ascii="Daytona" w:hAnsi="Daytona"/>
          <w:b/>
          <w:bCs/>
          <w:sz w:val="20"/>
        </w:rPr>
        <w:t xml:space="preserve"> for board members to attend in September.  Connie Thompson confirmed that she will attend.  Charles Bogle stated that he would like to go.  Mark Dembosky </w:t>
      </w:r>
      <w:r w:rsidR="001347D1">
        <w:rPr>
          <w:rFonts w:ascii="Daytona" w:hAnsi="Daytona"/>
          <w:b/>
          <w:bCs/>
          <w:sz w:val="20"/>
        </w:rPr>
        <w:t xml:space="preserve">will let Peggy know in the morning.  If Mark wants to attend, Peggy will submit a scholarship request from CSD Pool to defray the cost for Mark to attend. </w:t>
      </w:r>
    </w:p>
    <w:p w14:paraId="5FE1A24C" w14:textId="25961C4C" w:rsidR="00DA230F" w:rsidRPr="00DA230F" w:rsidRDefault="00DA230F" w:rsidP="00491390">
      <w:pPr>
        <w:pStyle w:val="ListParagraph"/>
        <w:ind w:left="1080"/>
        <w:rPr>
          <w:rFonts w:ascii="Daytona" w:hAnsi="Daytona"/>
          <w:b/>
          <w:bCs/>
          <w:sz w:val="20"/>
        </w:rPr>
      </w:pPr>
    </w:p>
    <w:p w14:paraId="0490D6AA" w14:textId="3F4B68A9" w:rsidR="00BB4247" w:rsidRPr="00E805FE" w:rsidRDefault="00DA230F" w:rsidP="00B46957">
      <w:pPr>
        <w:ind w:left="2880" w:firstLine="720"/>
        <w:rPr>
          <w:sz w:val="20"/>
        </w:rPr>
      </w:pPr>
      <w:r>
        <w:rPr>
          <w:rFonts w:ascii="Daytona" w:hAnsi="Daytona"/>
          <w:b/>
          <w:bCs/>
          <w:sz w:val="20"/>
        </w:rPr>
        <w:t xml:space="preserve">                               </w:t>
      </w:r>
      <w:r w:rsidR="004C0261" w:rsidRPr="00E805FE">
        <w:rPr>
          <w:rFonts w:ascii="Daytona" w:hAnsi="Daytona"/>
          <w:b/>
          <w:bCs/>
          <w:sz w:val="20"/>
        </w:rPr>
        <w:t>Adjourn</w:t>
      </w:r>
      <w:r w:rsidR="00E56141">
        <w:rPr>
          <w:rFonts w:ascii="Daytona" w:hAnsi="Daytona"/>
          <w:b/>
          <w:bCs/>
          <w:sz w:val="20"/>
        </w:rPr>
        <w:t>ed</w:t>
      </w:r>
      <w:r w:rsidR="00613EAA">
        <w:rPr>
          <w:rFonts w:ascii="Daytona" w:hAnsi="Daytona"/>
          <w:b/>
          <w:bCs/>
          <w:sz w:val="20"/>
        </w:rPr>
        <w:t xml:space="preserve">  at 3:40 p.m.</w:t>
      </w:r>
    </w:p>
    <w:sectPr w:rsidR="00BB4247" w:rsidRPr="00E805FE" w:rsidSect="004C026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0"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9EEC" w14:textId="77777777" w:rsidR="00D669A3" w:rsidRDefault="00D669A3">
      <w:r>
        <w:separator/>
      </w:r>
    </w:p>
    <w:p w14:paraId="1D0EADC3" w14:textId="77777777" w:rsidR="00D669A3" w:rsidRDefault="00D669A3"/>
  </w:endnote>
  <w:endnote w:type="continuationSeparator" w:id="0">
    <w:p w14:paraId="6BBD048B" w14:textId="77777777" w:rsidR="00D669A3" w:rsidRDefault="00D669A3">
      <w:r>
        <w:continuationSeparator/>
      </w:r>
    </w:p>
    <w:p w14:paraId="4D643D29" w14:textId="77777777" w:rsidR="00D669A3" w:rsidRDefault="00D6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ytona">
    <w:altName w:val="Calibri"/>
    <w:charset w:val="00"/>
    <w:family w:val="swiss"/>
    <w:pitch w:val="variable"/>
    <w:sig w:usb0="800002EF" w:usb1="0000000A"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FC96" w14:textId="77777777"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A4CEF04" w14:textId="77777777" w:rsidR="005673B8" w:rsidRDefault="005673B8">
    <w:pPr>
      <w:pStyle w:val="Footer"/>
    </w:pPr>
  </w:p>
  <w:p w14:paraId="547A5534" w14:textId="77777777" w:rsidR="005673B8" w:rsidRDefault="005673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6D01" w14:textId="77777777"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5F1BB1">
      <w:rPr>
        <w:rStyle w:val="PageNumber"/>
        <w:noProof/>
      </w:rPr>
      <w:t>2</w:t>
    </w:r>
    <w:r>
      <w:rPr>
        <w:rStyle w:val="PageNumber"/>
      </w:rPr>
      <w:fldChar w:fldCharType="end"/>
    </w:r>
  </w:p>
  <w:p w14:paraId="079E8B6B" w14:textId="77777777" w:rsidR="005673B8" w:rsidRDefault="005673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8242" w14:textId="77777777" w:rsidR="005673B8" w:rsidRDefault="005673B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E7FF" w14:textId="77777777" w:rsidR="00D669A3" w:rsidRDefault="00D669A3">
      <w:r>
        <w:separator/>
      </w:r>
    </w:p>
    <w:p w14:paraId="2B7A15ED" w14:textId="77777777" w:rsidR="00D669A3" w:rsidRDefault="00D669A3"/>
  </w:footnote>
  <w:footnote w:type="continuationSeparator" w:id="0">
    <w:p w14:paraId="18621512" w14:textId="77777777" w:rsidR="00D669A3" w:rsidRDefault="00D669A3">
      <w:r>
        <w:continuationSeparator/>
      </w:r>
    </w:p>
    <w:p w14:paraId="05CF0C90" w14:textId="77777777" w:rsidR="00D669A3" w:rsidRDefault="00D66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1F521" w14:textId="77777777" w:rsidR="00E81BA1" w:rsidRDefault="00015E8E">
    <w:pPr>
      <w:pStyle w:val="Header"/>
    </w:pPr>
    <w:r>
      <w:rPr>
        <w:noProof/>
      </w:rPr>
      <w:pict w14:anchorId="65F58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5" o:spid="_x0000_s2050" type="#_x0000_t75" style="position:absolute;left:0;text-align:left;margin-left:0;margin-top:0;width:431.8pt;height:32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6F36" w14:textId="77777777" w:rsidR="00E81BA1" w:rsidRDefault="00015E8E">
    <w:pPr>
      <w:pStyle w:val="Header"/>
    </w:pPr>
    <w:r>
      <w:rPr>
        <w:noProof/>
      </w:rPr>
      <w:pict w14:anchorId="165BD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6" o:spid="_x0000_s2051" type="#_x0000_t75" style="position:absolute;left:0;text-align:left;margin-left:0;margin-top:0;width:431.8pt;height:321.4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1ED1" w14:textId="77777777" w:rsidR="00E81BA1" w:rsidRDefault="00015E8E" w:rsidP="00F36283">
    <w:pPr>
      <w:pStyle w:val="Header"/>
      <w:jc w:val="left"/>
    </w:pPr>
    <w:r>
      <w:rPr>
        <w:noProof/>
      </w:rPr>
      <w:pict w14:anchorId="5BC70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05734" o:spid="_x0000_s2049" type="#_x0000_t75" style="position:absolute;margin-left:0;margin-top:0;width:431.8pt;height:32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3C2"/>
    <w:multiLevelType w:val="hybridMultilevel"/>
    <w:tmpl w:val="1B7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4A51"/>
    <w:multiLevelType w:val="hybridMultilevel"/>
    <w:tmpl w:val="F202E462"/>
    <w:lvl w:ilvl="0" w:tplc="B47200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83F77B4"/>
    <w:multiLevelType w:val="hybridMultilevel"/>
    <w:tmpl w:val="6CD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65CD0"/>
    <w:multiLevelType w:val="hybridMultilevel"/>
    <w:tmpl w:val="78748804"/>
    <w:lvl w:ilvl="0" w:tplc="F4981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3340"/>
    <w:multiLevelType w:val="hybridMultilevel"/>
    <w:tmpl w:val="7E34F440"/>
    <w:lvl w:ilvl="0" w:tplc="EA6CF336">
      <w:start w:val="1"/>
      <w:numFmt w:val="decimal"/>
      <w:lvlText w:val="%1."/>
      <w:lvlJc w:val="left"/>
      <w:pPr>
        <w:ind w:left="720" w:hanging="360"/>
      </w:pPr>
      <w:rPr>
        <w:rFonts w:ascii="Daytona" w:eastAsia="Times New Roman" w:hAnsi="Dayto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3788F"/>
    <w:multiLevelType w:val="hybridMultilevel"/>
    <w:tmpl w:val="5D6E9C8A"/>
    <w:lvl w:ilvl="0" w:tplc="E718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C15C1"/>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732112D"/>
    <w:multiLevelType w:val="hybridMultilevel"/>
    <w:tmpl w:val="F98C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33DE5"/>
    <w:multiLevelType w:val="hybridMultilevel"/>
    <w:tmpl w:val="D84435D6"/>
    <w:lvl w:ilvl="0" w:tplc="670CC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4503C"/>
    <w:multiLevelType w:val="hybridMultilevel"/>
    <w:tmpl w:val="4E66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83D18"/>
    <w:multiLevelType w:val="hybridMultilevel"/>
    <w:tmpl w:val="626646C4"/>
    <w:lvl w:ilvl="0" w:tplc="0C58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9A2F6C"/>
    <w:multiLevelType w:val="hybridMultilevel"/>
    <w:tmpl w:val="53A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D0D07"/>
    <w:multiLevelType w:val="hybridMultilevel"/>
    <w:tmpl w:val="1C72854C"/>
    <w:lvl w:ilvl="0" w:tplc="B7304AA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FD736C"/>
    <w:multiLevelType w:val="hybridMultilevel"/>
    <w:tmpl w:val="05A4B7F0"/>
    <w:lvl w:ilvl="0" w:tplc="AE486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D608C5"/>
    <w:multiLevelType w:val="hybridMultilevel"/>
    <w:tmpl w:val="F1AE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A2EF2"/>
    <w:multiLevelType w:val="hybridMultilevel"/>
    <w:tmpl w:val="4E9C267A"/>
    <w:lvl w:ilvl="0" w:tplc="3AB83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403DE"/>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B42E91"/>
    <w:multiLevelType w:val="hybridMultilevel"/>
    <w:tmpl w:val="52527166"/>
    <w:lvl w:ilvl="0" w:tplc="C6AEA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E10FB"/>
    <w:multiLevelType w:val="hybridMultilevel"/>
    <w:tmpl w:val="7AA8DF92"/>
    <w:lvl w:ilvl="0" w:tplc="DC90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2A5EE3"/>
    <w:multiLevelType w:val="hybridMultilevel"/>
    <w:tmpl w:val="0374E706"/>
    <w:lvl w:ilvl="0" w:tplc="20B64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11669"/>
    <w:multiLevelType w:val="hybridMultilevel"/>
    <w:tmpl w:val="EBD8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B6D8E"/>
    <w:multiLevelType w:val="hybridMultilevel"/>
    <w:tmpl w:val="C2B066C2"/>
    <w:lvl w:ilvl="0" w:tplc="E976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D1D15"/>
    <w:multiLevelType w:val="hybridMultilevel"/>
    <w:tmpl w:val="01AA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A6C91"/>
    <w:multiLevelType w:val="hybridMultilevel"/>
    <w:tmpl w:val="A3BA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56FF1"/>
    <w:multiLevelType w:val="hybridMultilevel"/>
    <w:tmpl w:val="A894C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07300"/>
    <w:multiLevelType w:val="hybridMultilevel"/>
    <w:tmpl w:val="4692A19C"/>
    <w:lvl w:ilvl="0" w:tplc="15469A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DD27EBB"/>
    <w:multiLevelType w:val="hybridMultilevel"/>
    <w:tmpl w:val="E2F22068"/>
    <w:lvl w:ilvl="0" w:tplc="33246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6E1B96"/>
    <w:multiLevelType w:val="hybridMultilevel"/>
    <w:tmpl w:val="A34ACE32"/>
    <w:lvl w:ilvl="0" w:tplc="6B168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B6526"/>
    <w:multiLevelType w:val="hybridMultilevel"/>
    <w:tmpl w:val="6BA4CEA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3516FFD"/>
    <w:multiLevelType w:val="hybridMultilevel"/>
    <w:tmpl w:val="B106A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8C2CE8"/>
    <w:multiLevelType w:val="hybridMultilevel"/>
    <w:tmpl w:val="A884524C"/>
    <w:lvl w:ilvl="0" w:tplc="A66A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027173"/>
    <w:multiLevelType w:val="hybridMultilevel"/>
    <w:tmpl w:val="C62E7B56"/>
    <w:lvl w:ilvl="0" w:tplc="72FA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084250"/>
    <w:multiLevelType w:val="hybridMultilevel"/>
    <w:tmpl w:val="08BA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394182"/>
    <w:multiLevelType w:val="hybridMultilevel"/>
    <w:tmpl w:val="DF624672"/>
    <w:lvl w:ilvl="0" w:tplc="515E033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8A1954"/>
    <w:multiLevelType w:val="hybridMultilevel"/>
    <w:tmpl w:val="F7D660CE"/>
    <w:lvl w:ilvl="0" w:tplc="457AB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F5517"/>
    <w:multiLevelType w:val="hybridMultilevel"/>
    <w:tmpl w:val="098E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2A625E"/>
    <w:multiLevelType w:val="hybridMultilevel"/>
    <w:tmpl w:val="09CE9B6C"/>
    <w:lvl w:ilvl="0" w:tplc="38EC2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80415"/>
    <w:multiLevelType w:val="hybridMultilevel"/>
    <w:tmpl w:val="11D8C75E"/>
    <w:lvl w:ilvl="0" w:tplc="9C669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787498"/>
    <w:multiLevelType w:val="hybridMultilevel"/>
    <w:tmpl w:val="B9A6C798"/>
    <w:lvl w:ilvl="0" w:tplc="A93E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71267C"/>
    <w:multiLevelType w:val="multilevel"/>
    <w:tmpl w:val="52F4DFD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0" w15:restartNumberingAfterBreak="0">
    <w:nsid w:val="6F57237A"/>
    <w:multiLevelType w:val="hybridMultilevel"/>
    <w:tmpl w:val="D98A1210"/>
    <w:lvl w:ilvl="0" w:tplc="F3EE9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73088A"/>
    <w:multiLevelType w:val="hybridMultilevel"/>
    <w:tmpl w:val="25E8813A"/>
    <w:lvl w:ilvl="0" w:tplc="4A889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13556"/>
    <w:multiLevelType w:val="hybridMultilevel"/>
    <w:tmpl w:val="7D56DDE2"/>
    <w:lvl w:ilvl="0" w:tplc="55C4C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A6A64"/>
    <w:multiLevelType w:val="hybridMultilevel"/>
    <w:tmpl w:val="29F6346E"/>
    <w:lvl w:ilvl="0" w:tplc="937A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C93ACF"/>
    <w:multiLevelType w:val="hybridMultilevel"/>
    <w:tmpl w:val="AE9C05F8"/>
    <w:lvl w:ilvl="0" w:tplc="C30E9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D632E0"/>
    <w:multiLevelType w:val="hybridMultilevel"/>
    <w:tmpl w:val="6CC4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E717F6"/>
    <w:multiLevelType w:val="hybridMultilevel"/>
    <w:tmpl w:val="154C4C2C"/>
    <w:lvl w:ilvl="0" w:tplc="DFB4A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051E5"/>
    <w:multiLevelType w:val="hybridMultilevel"/>
    <w:tmpl w:val="E9CA893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8027694">
    <w:abstractNumId w:val="28"/>
  </w:num>
  <w:num w:numId="2" w16cid:durableId="1760255871">
    <w:abstractNumId w:val="6"/>
  </w:num>
  <w:num w:numId="3" w16cid:durableId="761217667">
    <w:abstractNumId w:val="16"/>
  </w:num>
  <w:num w:numId="4" w16cid:durableId="1196312458">
    <w:abstractNumId w:val="10"/>
  </w:num>
  <w:num w:numId="5" w16cid:durableId="665212217">
    <w:abstractNumId w:val="30"/>
  </w:num>
  <w:num w:numId="6" w16cid:durableId="610211874">
    <w:abstractNumId w:val="43"/>
  </w:num>
  <w:num w:numId="7" w16cid:durableId="1919056421">
    <w:abstractNumId w:val="27"/>
  </w:num>
  <w:num w:numId="8" w16cid:durableId="69817994">
    <w:abstractNumId w:val="13"/>
  </w:num>
  <w:num w:numId="9" w16cid:durableId="2031684508">
    <w:abstractNumId w:val="34"/>
  </w:num>
  <w:num w:numId="10" w16cid:durableId="619150264">
    <w:abstractNumId w:val="18"/>
  </w:num>
  <w:num w:numId="11" w16cid:durableId="1018894713">
    <w:abstractNumId w:val="31"/>
  </w:num>
  <w:num w:numId="12" w16cid:durableId="1567686703">
    <w:abstractNumId w:val="15"/>
  </w:num>
  <w:num w:numId="13" w16cid:durableId="1720931109">
    <w:abstractNumId w:val="38"/>
  </w:num>
  <w:num w:numId="14" w16cid:durableId="945890047">
    <w:abstractNumId w:val="8"/>
  </w:num>
  <w:num w:numId="15" w16cid:durableId="2007325230">
    <w:abstractNumId w:val="40"/>
  </w:num>
  <w:num w:numId="16" w16cid:durableId="1382170627">
    <w:abstractNumId w:val="5"/>
  </w:num>
  <w:num w:numId="17" w16cid:durableId="1996949710">
    <w:abstractNumId w:val="19"/>
  </w:num>
  <w:num w:numId="18" w16cid:durableId="1579511811">
    <w:abstractNumId w:val="47"/>
  </w:num>
  <w:num w:numId="19" w16cid:durableId="1217861513">
    <w:abstractNumId w:val="11"/>
  </w:num>
  <w:num w:numId="20" w16cid:durableId="195240003">
    <w:abstractNumId w:val="45"/>
  </w:num>
  <w:num w:numId="21" w16cid:durableId="1115831253">
    <w:abstractNumId w:val="2"/>
  </w:num>
  <w:num w:numId="22" w16cid:durableId="848640149">
    <w:abstractNumId w:val="14"/>
  </w:num>
  <w:num w:numId="23" w16cid:durableId="1524979686">
    <w:abstractNumId w:val="23"/>
  </w:num>
  <w:num w:numId="24" w16cid:durableId="989594505">
    <w:abstractNumId w:val="26"/>
  </w:num>
  <w:num w:numId="25" w16cid:durableId="170801327">
    <w:abstractNumId w:val="25"/>
  </w:num>
  <w:num w:numId="26" w16cid:durableId="922956005">
    <w:abstractNumId w:val="1"/>
  </w:num>
  <w:num w:numId="27" w16cid:durableId="1714840742">
    <w:abstractNumId w:val="3"/>
  </w:num>
  <w:num w:numId="28" w16cid:durableId="1934895185">
    <w:abstractNumId w:val="17"/>
  </w:num>
  <w:num w:numId="29" w16cid:durableId="694424773">
    <w:abstractNumId w:val="46"/>
  </w:num>
  <w:num w:numId="30" w16cid:durableId="882057614">
    <w:abstractNumId w:val="24"/>
  </w:num>
  <w:num w:numId="31" w16cid:durableId="474033271">
    <w:abstractNumId w:val="39"/>
    <w:lvlOverride w:ilvl="0">
      <w:startOverride w:val="1"/>
    </w:lvlOverride>
    <w:lvlOverride w:ilvl="1"/>
    <w:lvlOverride w:ilvl="2"/>
    <w:lvlOverride w:ilvl="3"/>
    <w:lvlOverride w:ilvl="4"/>
    <w:lvlOverride w:ilvl="5"/>
    <w:lvlOverride w:ilvl="6"/>
    <w:lvlOverride w:ilvl="7"/>
    <w:lvlOverride w:ilvl="8"/>
  </w:num>
  <w:num w:numId="32" w16cid:durableId="826281992">
    <w:abstractNumId w:val="36"/>
  </w:num>
  <w:num w:numId="33" w16cid:durableId="2002658017">
    <w:abstractNumId w:val="37"/>
  </w:num>
  <w:num w:numId="34" w16cid:durableId="1072241269">
    <w:abstractNumId w:val="42"/>
  </w:num>
  <w:num w:numId="35" w16cid:durableId="183982048">
    <w:abstractNumId w:val="21"/>
  </w:num>
  <w:num w:numId="36" w16cid:durableId="1091396762">
    <w:abstractNumId w:val="41"/>
  </w:num>
  <w:num w:numId="37" w16cid:durableId="382873166">
    <w:abstractNumId w:val="33"/>
  </w:num>
  <w:num w:numId="38" w16cid:durableId="993023103">
    <w:abstractNumId w:val="44"/>
  </w:num>
  <w:num w:numId="39" w16cid:durableId="567226324">
    <w:abstractNumId w:val="35"/>
  </w:num>
  <w:num w:numId="40" w16cid:durableId="370809483">
    <w:abstractNumId w:val="0"/>
  </w:num>
  <w:num w:numId="41" w16cid:durableId="2138258745">
    <w:abstractNumId w:val="22"/>
  </w:num>
  <w:num w:numId="42" w16cid:durableId="1021711434">
    <w:abstractNumId w:val="4"/>
  </w:num>
  <w:num w:numId="43" w16cid:durableId="1490438208">
    <w:abstractNumId w:val="20"/>
  </w:num>
  <w:num w:numId="44" w16cid:durableId="219634610">
    <w:abstractNumId w:val="32"/>
  </w:num>
  <w:num w:numId="45" w16cid:durableId="1798448802">
    <w:abstractNumId w:val="9"/>
  </w:num>
  <w:num w:numId="46" w16cid:durableId="866649017">
    <w:abstractNumId w:val="7"/>
  </w:num>
  <w:num w:numId="47" w16cid:durableId="1455709172">
    <w:abstractNumId w:val="29"/>
  </w:num>
  <w:num w:numId="48" w16cid:durableId="2324752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BA1"/>
    <w:rsid w:val="000119DC"/>
    <w:rsid w:val="000152A4"/>
    <w:rsid w:val="00015E8E"/>
    <w:rsid w:val="00021A79"/>
    <w:rsid w:val="000220FF"/>
    <w:rsid w:val="00025EF3"/>
    <w:rsid w:val="0002766D"/>
    <w:rsid w:val="00054CA0"/>
    <w:rsid w:val="000578A7"/>
    <w:rsid w:val="0007209E"/>
    <w:rsid w:val="000904D1"/>
    <w:rsid w:val="000B32E2"/>
    <w:rsid w:val="000C009F"/>
    <w:rsid w:val="000C4469"/>
    <w:rsid w:val="000D4049"/>
    <w:rsid w:val="000D6766"/>
    <w:rsid w:val="000F1B2C"/>
    <w:rsid w:val="000F36DB"/>
    <w:rsid w:val="00100DFB"/>
    <w:rsid w:val="00105342"/>
    <w:rsid w:val="001347D1"/>
    <w:rsid w:val="0016235F"/>
    <w:rsid w:val="00165951"/>
    <w:rsid w:val="001727CA"/>
    <w:rsid w:val="00175FDB"/>
    <w:rsid w:val="00182C36"/>
    <w:rsid w:val="001C71F1"/>
    <w:rsid w:val="001F5736"/>
    <w:rsid w:val="0020619C"/>
    <w:rsid w:val="002202DC"/>
    <w:rsid w:val="002202E8"/>
    <w:rsid w:val="0022423D"/>
    <w:rsid w:val="00241352"/>
    <w:rsid w:val="002803BE"/>
    <w:rsid w:val="002876C5"/>
    <w:rsid w:val="002A58E9"/>
    <w:rsid w:val="002F36E2"/>
    <w:rsid w:val="002F40AA"/>
    <w:rsid w:val="00301FFD"/>
    <w:rsid w:val="00306C0A"/>
    <w:rsid w:val="003141FC"/>
    <w:rsid w:val="00333F98"/>
    <w:rsid w:val="0034358E"/>
    <w:rsid w:val="003552C0"/>
    <w:rsid w:val="0039184C"/>
    <w:rsid w:val="00392865"/>
    <w:rsid w:val="00392A01"/>
    <w:rsid w:val="003C6562"/>
    <w:rsid w:val="003E5B6F"/>
    <w:rsid w:val="003F70C8"/>
    <w:rsid w:val="0040681B"/>
    <w:rsid w:val="0044388E"/>
    <w:rsid w:val="00447E33"/>
    <w:rsid w:val="00484B08"/>
    <w:rsid w:val="00491390"/>
    <w:rsid w:val="004975C5"/>
    <w:rsid w:val="004A7CD3"/>
    <w:rsid w:val="004B0ED8"/>
    <w:rsid w:val="004C0261"/>
    <w:rsid w:val="004C7F50"/>
    <w:rsid w:val="004E75CA"/>
    <w:rsid w:val="0050332D"/>
    <w:rsid w:val="00524141"/>
    <w:rsid w:val="0055313A"/>
    <w:rsid w:val="005673B8"/>
    <w:rsid w:val="005867B8"/>
    <w:rsid w:val="005A6115"/>
    <w:rsid w:val="005C2A22"/>
    <w:rsid w:val="005D1617"/>
    <w:rsid w:val="005D3CC4"/>
    <w:rsid w:val="005F1BB1"/>
    <w:rsid w:val="00613EAA"/>
    <w:rsid w:val="00621FA7"/>
    <w:rsid w:val="00650CB3"/>
    <w:rsid w:val="00651AE4"/>
    <w:rsid w:val="00685007"/>
    <w:rsid w:val="00695E4F"/>
    <w:rsid w:val="006A7F08"/>
    <w:rsid w:val="006C6591"/>
    <w:rsid w:val="006D40AA"/>
    <w:rsid w:val="006E5F1F"/>
    <w:rsid w:val="00726EF6"/>
    <w:rsid w:val="007369CF"/>
    <w:rsid w:val="00757986"/>
    <w:rsid w:val="007602A9"/>
    <w:rsid w:val="0078186B"/>
    <w:rsid w:val="007823C0"/>
    <w:rsid w:val="00782E15"/>
    <w:rsid w:val="007A044D"/>
    <w:rsid w:val="007A6B0C"/>
    <w:rsid w:val="007B58E4"/>
    <w:rsid w:val="007C3A75"/>
    <w:rsid w:val="007D5850"/>
    <w:rsid w:val="007D5D75"/>
    <w:rsid w:val="007D5F13"/>
    <w:rsid w:val="007E05D9"/>
    <w:rsid w:val="007E297F"/>
    <w:rsid w:val="007F1007"/>
    <w:rsid w:val="007F73D8"/>
    <w:rsid w:val="0082495D"/>
    <w:rsid w:val="00826530"/>
    <w:rsid w:val="00826884"/>
    <w:rsid w:val="00881C63"/>
    <w:rsid w:val="00897009"/>
    <w:rsid w:val="008A119A"/>
    <w:rsid w:val="008A3D17"/>
    <w:rsid w:val="008A5438"/>
    <w:rsid w:val="008D5E7D"/>
    <w:rsid w:val="008F1BD1"/>
    <w:rsid w:val="009129E0"/>
    <w:rsid w:val="00914260"/>
    <w:rsid w:val="00930A0F"/>
    <w:rsid w:val="00933A2F"/>
    <w:rsid w:val="00962ABA"/>
    <w:rsid w:val="00966448"/>
    <w:rsid w:val="00977988"/>
    <w:rsid w:val="009A2594"/>
    <w:rsid w:val="009B11B2"/>
    <w:rsid w:val="009B7D81"/>
    <w:rsid w:val="009D1F9F"/>
    <w:rsid w:val="009D35A0"/>
    <w:rsid w:val="009D732A"/>
    <w:rsid w:val="009F3BD2"/>
    <w:rsid w:val="009F6141"/>
    <w:rsid w:val="00A04563"/>
    <w:rsid w:val="00A23C5B"/>
    <w:rsid w:val="00A249D5"/>
    <w:rsid w:val="00A26C98"/>
    <w:rsid w:val="00A32B5D"/>
    <w:rsid w:val="00A32F82"/>
    <w:rsid w:val="00A357F6"/>
    <w:rsid w:val="00A50366"/>
    <w:rsid w:val="00A56484"/>
    <w:rsid w:val="00A70951"/>
    <w:rsid w:val="00A85E6D"/>
    <w:rsid w:val="00A904B0"/>
    <w:rsid w:val="00A9381C"/>
    <w:rsid w:val="00A9634D"/>
    <w:rsid w:val="00AA0848"/>
    <w:rsid w:val="00AE320C"/>
    <w:rsid w:val="00B15391"/>
    <w:rsid w:val="00B46957"/>
    <w:rsid w:val="00B5347E"/>
    <w:rsid w:val="00B679D9"/>
    <w:rsid w:val="00B711C4"/>
    <w:rsid w:val="00B83925"/>
    <w:rsid w:val="00B93761"/>
    <w:rsid w:val="00B94C99"/>
    <w:rsid w:val="00B9507D"/>
    <w:rsid w:val="00B9520D"/>
    <w:rsid w:val="00B959CA"/>
    <w:rsid w:val="00BA0D44"/>
    <w:rsid w:val="00BA2B80"/>
    <w:rsid w:val="00BB4247"/>
    <w:rsid w:val="00BD14CB"/>
    <w:rsid w:val="00BD1548"/>
    <w:rsid w:val="00BD67DA"/>
    <w:rsid w:val="00C15C1C"/>
    <w:rsid w:val="00C23FD4"/>
    <w:rsid w:val="00C55540"/>
    <w:rsid w:val="00C56131"/>
    <w:rsid w:val="00C67247"/>
    <w:rsid w:val="00C711EE"/>
    <w:rsid w:val="00C779F6"/>
    <w:rsid w:val="00CB0307"/>
    <w:rsid w:val="00CB40ED"/>
    <w:rsid w:val="00CB6A01"/>
    <w:rsid w:val="00CC6B2F"/>
    <w:rsid w:val="00CF1FED"/>
    <w:rsid w:val="00CF79FD"/>
    <w:rsid w:val="00D4674E"/>
    <w:rsid w:val="00D669A3"/>
    <w:rsid w:val="00DA1CFD"/>
    <w:rsid w:val="00DA230F"/>
    <w:rsid w:val="00DB5FC2"/>
    <w:rsid w:val="00DD7D21"/>
    <w:rsid w:val="00E13244"/>
    <w:rsid w:val="00E16D2F"/>
    <w:rsid w:val="00E56141"/>
    <w:rsid w:val="00E77437"/>
    <w:rsid w:val="00E805FE"/>
    <w:rsid w:val="00E81BA1"/>
    <w:rsid w:val="00E81D44"/>
    <w:rsid w:val="00E84468"/>
    <w:rsid w:val="00E9446F"/>
    <w:rsid w:val="00E976AB"/>
    <w:rsid w:val="00EA007B"/>
    <w:rsid w:val="00EA32AD"/>
    <w:rsid w:val="00EB1249"/>
    <w:rsid w:val="00EC067E"/>
    <w:rsid w:val="00ED0EC2"/>
    <w:rsid w:val="00EF6865"/>
    <w:rsid w:val="00F33483"/>
    <w:rsid w:val="00F3441B"/>
    <w:rsid w:val="00F358EA"/>
    <w:rsid w:val="00F36283"/>
    <w:rsid w:val="00F37651"/>
    <w:rsid w:val="00F41CFA"/>
    <w:rsid w:val="00F43B32"/>
    <w:rsid w:val="00F52064"/>
    <w:rsid w:val="00F564B9"/>
    <w:rsid w:val="00F62680"/>
    <w:rsid w:val="00F748F4"/>
    <w:rsid w:val="00F764BF"/>
    <w:rsid w:val="00F818D0"/>
    <w:rsid w:val="00F85EEE"/>
    <w:rsid w:val="00F90DC8"/>
    <w:rsid w:val="00FA18D9"/>
    <w:rsid w:val="00FA460E"/>
    <w:rsid w:val="00FA607E"/>
    <w:rsid w:val="00FB3F75"/>
    <w:rsid w:val="00FE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1A217C"/>
  <w15:docId w15:val="{2377A1B8-92DA-4779-8F5B-2B4C4A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7D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3AFF85-4DB7-4A77-B21B-ED45D9E93D23}">
  <ds:schemaRefs>
    <ds:schemaRef ds:uri="http://schemas.openxmlformats.org/officeDocument/2006/bibliography"/>
  </ds:schemaRefs>
</ds:datastoreItem>
</file>

<file path=customXml/itemProps2.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399</TotalTime>
  <Pages>3</Pages>
  <Words>1565</Words>
  <Characters>7491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George</dc:creator>
  <cp:keywords/>
  <dc:description/>
  <cp:lastModifiedBy>Peggy Quint</cp:lastModifiedBy>
  <cp:revision>17</cp:revision>
  <cp:lastPrinted>2022-12-14T18:01:00Z</cp:lastPrinted>
  <dcterms:created xsi:type="dcterms:W3CDTF">2023-07-21T20:41:00Z</dcterms:created>
  <dcterms:modified xsi:type="dcterms:W3CDTF">2023-08-14T17:18:00Z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