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9B65" w14:textId="06AE91C8" w:rsidR="00DA508B" w:rsidRPr="00BF4D22" w:rsidRDefault="00DA508B" w:rsidP="00DA508B">
      <w:pPr>
        <w:spacing w:line="376" w:lineRule="auto"/>
        <w:ind w:right="1216"/>
        <w:jc w:val="center"/>
        <w:rPr>
          <w:rFonts w:ascii="Daytona" w:hAnsi="Daytona"/>
          <w:szCs w:val="22"/>
        </w:rPr>
      </w:pPr>
      <w:r w:rsidRPr="00BF4D22">
        <w:rPr>
          <w:rFonts w:ascii="Daytona" w:hAnsi="Daytona"/>
          <w:szCs w:val="22"/>
        </w:rPr>
        <w:t>Round Mountain Water and Sanitation District</w:t>
      </w:r>
    </w:p>
    <w:p w14:paraId="213846F5" w14:textId="77777777" w:rsidR="00E76F8E" w:rsidRPr="00BF4D22" w:rsidRDefault="00C128AE" w:rsidP="00DA508B">
      <w:pPr>
        <w:spacing w:line="376" w:lineRule="auto"/>
        <w:ind w:right="1216"/>
        <w:jc w:val="center"/>
        <w:rPr>
          <w:rFonts w:ascii="Daytona" w:hAnsi="Daytona"/>
          <w:szCs w:val="22"/>
        </w:rPr>
      </w:pPr>
      <w:r w:rsidRPr="00BF4D22">
        <w:rPr>
          <w:rFonts w:ascii="Daytona" w:hAnsi="Daytona"/>
          <w:szCs w:val="22"/>
        </w:rPr>
        <w:t xml:space="preserve">Special </w:t>
      </w:r>
      <w:r w:rsidR="00B32178" w:rsidRPr="00BF4D22">
        <w:rPr>
          <w:rFonts w:ascii="Daytona" w:hAnsi="Daytona"/>
          <w:szCs w:val="22"/>
        </w:rPr>
        <w:t xml:space="preserve">Board Meeting </w:t>
      </w:r>
    </w:p>
    <w:p w14:paraId="2E2CE707" w14:textId="5E2480BB" w:rsidR="00E76F8E" w:rsidRPr="00BF4D22" w:rsidRDefault="006B2C0F" w:rsidP="00DA508B">
      <w:pPr>
        <w:spacing w:line="376" w:lineRule="auto"/>
        <w:ind w:right="1216"/>
        <w:jc w:val="center"/>
        <w:rPr>
          <w:rFonts w:ascii="Daytona" w:hAnsi="Daytona"/>
          <w:szCs w:val="22"/>
        </w:rPr>
      </w:pPr>
      <w:r w:rsidRPr="00BF4D22">
        <w:rPr>
          <w:rFonts w:ascii="Daytona" w:hAnsi="Daytona"/>
          <w:szCs w:val="22"/>
        </w:rPr>
        <w:t xml:space="preserve">Friday, </w:t>
      </w:r>
      <w:r w:rsidR="00614DFC" w:rsidRPr="00BF4D22">
        <w:rPr>
          <w:rFonts w:ascii="Daytona" w:hAnsi="Daytona"/>
          <w:szCs w:val="22"/>
        </w:rPr>
        <w:t xml:space="preserve">July 28, </w:t>
      </w:r>
      <w:r w:rsidR="003C45ED" w:rsidRPr="00BF4D22">
        <w:rPr>
          <w:rFonts w:ascii="Daytona" w:hAnsi="Daytona"/>
          <w:szCs w:val="22"/>
        </w:rPr>
        <w:t>2023,</w:t>
      </w:r>
      <w:r w:rsidR="00614DFC" w:rsidRPr="00BF4D22">
        <w:rPr>
          <w:rFonts w:ascii="Daytona" w:hAnsi="Daytona"/>
          <w:szCs w:val="22"/>
        </w:rPr>
        <w:t xml:space="preserve"> at 1:00 p.m.</w:t>
      </w:r>
    </w:p>
    <w:p w14:paraId="6F3F6F5C" w14:textId="4259721D" w:rsidR="00614DFC" w:rsidRPr="00BF4D22" w:rsidRDefault="00614DFC" w:rsidP="00DA508B">
      <w:pPr>
        <w:spacing w:line="376" w:lineRule="auto"/>
        <w:ind w:right="1216"/>
        <w:jc w:val="center"/>
        <w:rPr>
          <w:rFonts w:ascii="Daytona" w:hAnsi="Daytona"/>
          <w:szCs w:val="22"/>
        </w:rPr>
      </w:pPr>
      <w:r w:rsidRPr="00BF4D22">
        <w:rPr>
          <w:rFonts w:ascii="Daytona" w:hAnsi="Daytona"/>
          <w:szCs w:val="22"/>
        </w:rPr>
        <w:t>Conference Room</w:t>
      </w:r>
    </w:p>
    <w:p w14:paraId="3CAF7072" w14:textId="1630C5B1" w:rsidR="00B32178" w:rsidRPr="00BF4D22" w:rsidRDefault="00B32178" w:rsidP="00B32178">
      <w:pPr>
        <w:spacing w:after="160"/>
        <w:ind w:left="-5"/>
        <w:rPr>
          <w:rFonts w:ascii="Daytona" w:hAnsi="Daytona"/>
          <w:szCs w:val="22"/>
        </w:rPr>
      </w:pPr>
      <w:r w:rsidRPr="00BF4D22">
        <w:rPr>
          <w:rFonts w:ascii="Daytona" w:hAnsi="Daytona"/>
          <w:szCs w:val="22"/>
        </w:rPr>
        <w:t xml:space="preserve">Call to Order </w:t>
      </w:r>
      <w:r w:rsidR="00BF4D22" w:rsidRPr="00BF4D22">
        <w:rPr>
          <w:rFonts w:ascii="Daytona" w:hAnsi="Daytona"/>
          <w:szCs w:val="22"/>
        </w:rPr>
        <w:t xml:space="preserve">at </w:t>
      </w:r>
      <w:r w:rsidR="003C45ED">
        <w:rPr>
          <w:rFonts w:ascii="Daytona" w:hAnsi="Daytona"/>
          <w:szCs w:val="22"/>
        </w:rPr>
        <w:t>1</w:t>
      </w:r>
      <w:r w:rsidR="00C07205">
        <w:rPr>
          <w:rFonts w:ascii="Daytona" w:hAnsi="Daytona"/>
          <w:szCs w:val="22"/>
        </w:rPr>
        <w:t>:00 p.m.</w:t>
      </w:r>
    </w:p>
    <w:p w14:paraId="05B95ABF" w14:textId="328F69E8" w:rsidR="00C07205" w:rsidRDefault="00B32178" w:rsidP="00B32178">
      <w:pPr>
        <w:spacing w:after="157"/>
        <w:ind w:left="-5"/>
        <w:rPr>
          <w:rFonts w:ascii="Daytona" w:hAnsi="Daytona"/>
          <w:szCs w:val="22"/>
        </w:rPr>
      </w:pPr>
      <w:r w:rsidRPr="00BF4D22">
        <w:rPr>
          <w:rFonts w:ascii="Daytona" w:hAnsi="Daytona"/>
          <w:szCs w:val="22"/>
        </w:rPr>
        <w:t>Roll Call</w:t>
      </w:r>
      <w:r w:rsidR="003C45ED">
        <w:rPr>
          <w:rFonts w:ascii="Daytona" w:hAnsi="Daytona"/>
          <w:szCs w:val="22"/>
        </w:rPr>
        <w:t xml:space="preserve">: </w:t>
      </w:r>
      <w:r w:rsidRPr="00BF4D22">
        <w:rPr>
          <w:rFonts w:ascii="Daytona" w:hAnsi="Daytona"/>
          <w:szCs w:val="22"/>
        </w:rPr>
        <w:t xml:space="preserve"> </w:t>
      </w:r>
      <w:r w:rsidR="00C07205">
        <w:rPr>
          <w:rFonts w:ascii="Daytona" w:hAnsi="Daytona"/>
          <w:szCs w:val="22"/>
        </w:rPr>
        <w:t>Charles Bogle, Steve Lasswell, Connie Thompson, Mark Dembosky</w:t>
      </w:r>
      <w:r w:rsidR="003C45ED">
        <w:rPr>
          <w:rFonts w:ascii="Daytona" w:hAnsi="Daytona"/>
          <w:szCs w:val="22"/>
        </w:rPr>
        <w:t>, Randy Wilhelm</w:t>
      </w:r>
    </w:p>
    <w:p w14:paraId="02017F2F" w14:textId="77777777" w:rsidR="00C07205" w:rsidRDefault="00C07205" w:rsidP="00B32178">
      <w:pPr>
        <w:spacing w:after="157"/>
        <w:ind w:left="-5"/>
        <w:rPr>
          <w:rFonts w:ascii="Daytona" w:hAnsi="Daytona"/>
          <w:szCs w:val="22"/>
        </w:rPr>
      </w:pPr>
      <w:r>
        <w:rPr>
          <w:rFonts w:ascii="Daytona" w:hAnsi="Daytona"/>
          <w:szCs w:val="22"/>
        </w:rPr>
        <w:t>Dave Schneider, Peggy Quint, Carlan Cardenas</w:t>
      </w:r>
    </w:p>
    <w:p w14:paraId="4FD02DE4" w14:textId="6DE8B6C6" w:rsidR="00C07205" w:rsidRDefault="00C07205" w:rsidP="00B32178">
      <w:pPr>
        <w:spacing w:after="157"/>
        <w:ind w:left="-5"/>
        <w:rPr>
          <w:rFonts w:ascii="Daytona" w:hAnsi="Daytona"/>
          <w:szCs w:val="22"/>
        </w:rPr>
      </w:pPr>
      <w:r>
        <w:rPr>
          <w:rFonts w:ascii="Daytona" w:hAnsi="Daytona"/>
          <w:szCs w:val="22"/>
        </w:rPr>
        <w:t>Cathy Fromm, Corbin Fromm</w:t>
      </w:r>
      <w:r w:rsidR="003C45ED">
        <w:rPr>
          <w:rFonts w:ascii="Daytona" w:hAnsi="Daytona"/>
          <w:szCs w:val="22"/>
        </w:rPr>
        <w:t>,</w:t>
      </w:r>
      <w:r w:rsidR="003C45ED" w:rsidRPr="003C45ED">
        <w:rPr>
          <w:rFonts w:ascii="Daytona" w:hAnsi="Daytona"/>
          <w:szCs w:val="22"/>
        </w:rPr>
        <w:t xml:space="preserve"> </w:t>
      </w:r>
      <w:r w:rsidR="003C45ED">
        <w:rPr>
          <w:rFonts w:ascii="Daytona" w:hAnsi="Daytona"/>
          <w:szCs w:val="22"/>
        </w:rPr>
        <w:t>Christy DeNardo</w:t>
      </w:r>
    </w:p>
    <w:p w14:paraId="31799750" w14:textId="7441C0CF" w:rsidR="00B32178" w:rsidRPr="00BF4D22" w:rsidRDefault="00C07205" w:rsidP="00B32178">
      <w:pPr>
        <w:spacing w:after="157"/>
        <w:ind w:left="-5"/>
        <w:rPr>
          <w:rFonts w:ascii="Daytona" w:hAnsi="Daytona"/>
          <w:szCs w:val="22"/>
        </w:rPr>
      </w:pPr>
      <w:r>
        <w:rPr>
          <w:rFonts w:ascii="Daytona" w:hAnsi="Daytona"/>
          <w:szCs w:val="22"/>
        </w:rPr>
        <w:t>Pledge of Allegiance led by Steve Lasswell</w:t>
      </w:r>
    </w:p>
    <w:p w14:paraId="663CBB7F" w14:textId="66FE7B0D" w:rsidR="00B32178" w:rsidRPr="00BF4D22" w:rsidRDefault="00B32178" w:rsidP="00B32178">
      <w:pPr>
        <w:spacing w:after="161" w:line="256" w:lineRule="auto"/>
        <w:rPr>
          <w:rFonts w:ascii="Daytona" w:hAnsi="Daytona"/>
          <w:szCs w:val="22"/>
        </w:rPr>
      </w:pPr>
      <w:r w:rsidRPr="00332AF5">
        <w:rPr>
          <w:rFonts w:ascii="Daytona" w:hAnsi="Daytona"/>
          <w:szCs w:val="22"/>
          <w:highlight w:val="lightGray"/>
          <w:shd w:val="clear" w:color="auto" w:fill="FFFF00"/>
        </w:rPr>
        <w:t>Public input will continue to be limited to 3 minutes</w:t>
      </w:r>
      <w:r w:rsidR="00332AF5" w:rsidRPr="00332AF5">
        <w:rPr>
          <w:rFonts w:ascii="Daytona" w:hAnsi="Daytona"/>
          <w:szCs w:val="22"/>
          <w:highlight w:val="lightGray"/>
          <w:shd w:val="clear" w:color="auto" w:fill="FFFF00"/>
        </w:rPr>
        <w:t xml:space="preserve"> – there were no visitors</w:t>
      </w:r>
      <w:r w:rsidRPr="00BF4D22">
        <w:rPr>
          <w:rFonts w:ascii="Daytona" w:hAnsi="Daytona"/>
          <w:szCs w:val="22"/>
        </w:rPr>
        <w:t xml:space="preserve"> </w:t>
      </w:r>
    </w:p>
    <w:p w14:paraId="03880A1E" w14:textId="04C4F13B" w:rsidR="00BA7809" w:rsidRPr="00BF4D22" w:rsidRDefault="00E76F8E" w:rsidP="00BA7809">
      <w:pPr>
        <w:pStyle w:val="ListParagraph"/>
        <w:spacing w:after="219"/>
        <w:ind w:left="355"/>
        <w:rPr>
          <w:rFonts w:ascii="Daytona" w:hAnsi="Daytona"/>
          <w:szCs w:val="22"/>
        </w:rPr>
      </w:pPr>
      <w:r w:rsidRPr="00BF4D22">
        <w:rPr>
          <w:rFonts w:ascii="Daytona" w:hAnsi="Daytona"/>
          <w:szCs w:val="22"/>
        </w:rPr>
        <w:t>New Business</w:t>
      </w:r>
    </w:p>
    <w:p w14:paraId="750A430A" w14:textId="77777777" w:rsidR="00E76F8E" w:rsidRPr="00BF4D22" w:rsidRDefault="00E76F8E" w:rsidP="00BA7809">
      <w:pPr>
        <w:pStyle w:val="ListParagraph"/>
        <w:spacing w:after="219"/>
        <w:ind w:left="355"/>
        <w:rPr>
          <w:rFonts w:ascii="Daytona" w:hAnsi="Daytona"/>
          <w:szCs w:val="22"/>
        </w:rPr>
      </w:pPr>
    </w:p>
    <w:p w14:paraId="71570B82" w14:textId="7FABCE16" w:rsidR="00332AF5" w:rsidRDefault="00E76F8E" w:rsidP="00E76F8E">
      <w:pPr>
        <w:pStyle w:val="ListParagraph"/>
        <w:numPr>
          <w:ilvl w:val="0"/>
          <w:numId w:val="27"/>
        </w:numPr>
        <w:spacing w:after="219"/>
        <w:rPr>
          <w:rFonts w:ascii="Daytona" w:hAnsi="Daytona"/>
          <w:szCs w:val="22"/>
        </w:rPr>
      </w:pPr>
      <w:r w:rsidRPr="00BF4D22">
        <w:rPr>
          <w:rFonts w:ascii="Daytona" w:hAnsi="Daytona"/>
          <w:szCs w:val="22"/>
        </w:rPr>
        <w:t>2022 Audit Presentation</w:t>
      </w:r>
      <w:r w:rsidR="00172275" w:rsidRPr="00BF4D22">
        <w:rPr>
          <w:rFonts w:ascii="Daytona" w:hAnsi="Daytona"/>
          <w:szCs w:val="22"/>
        </w:rPr>
        <w:t xml:space="preserve"> and Approval</w:t>
      </w:r>
      <w:r w:rsidR="00BF4D22" w:rsidRPr="00BF4D22">
        <w:rPr>
          <w:rFonts w:ascii="Daytona" w:hAnsi="Daytona"/>
          <w:szCs w:val="22"/>
        </w:rPr>
        <w:t xml:space="preserve"> </w:t>
      </w:r>
      <w:r w:rsidR="00332AF5">
        <w:rPr>
          <w:rFonts w:ascii="Daytona" w:hAnsi="Daytona"/>
          <w:szCs w:val="22"/>
        </w:rPr>
        <w:t>Presentation of Audit by Christy DeNardo</w:t>
      </w:r>
    </w:p>
    <w:p w14:paraId="18A85056" w14:textId="11C5F25B" w:rsidR="00E76F8E" w:rsidRPr="00BF4D22" w:rsidRDefault="00332AF5" w:rsidP="00332AF5">
      <w:pPr>
        <w:pStyle w:val="ListParagraph"/>
        <w:spacing w:after="219"/>
        <w:ind w:left="715"/>
        <w:rPr>
          <w:rFonts w:ascii="Daytona" w:hAnsi="Daytona"/>
          <w:szCs w:val="22"/>
        </w:rPr>
      </w:pPr>
      <w:r>
        <w:rPr>
          <w:rFonts w:ascii="Daytona" w:hAnsi="Daytona"/>
          <w:szCs w:val="22"/>
        </w:rPr>
        <w:t xml:space="preserve">Motion to approval audit with a few typos to be corrected by </w:t>
      </w:r>
      <w:proofErr w:type="spellStart"/>
      <w:r>
        <w:rPr>
          <w:rFonts w:ascii="Daytona" w:hAnsi="Daytona"/>
          <w:szCs w:val="22"/>
        </w:rPr>
        <w:t>Denardo</w:t>
      </w:r>
      <w:proofErr w:type="spellEnd"/>
      <w:r>
        <w:rPr>
          <w:rFonts w:ascii="Daytona" w:hAnsi="Daytona"/>
          <w:szCs w:val="22"/>
        </w:rPr>
        <w:t xml:space="preserve"> was made by Mark Dembosky and a second by Randy Wilhelm.  Vote was unanimous.  Christy will send the final </w:t>
      </w:r>
      <w:r w:rsidR="003C45ED">
        <w:rPr>
          <w:rFonts w:ascii="Daytona" w:hAnsi="Daytona"/>
          <w:szCs w:val="22"/>
        </w:rPr>
        <w:t xml:space="preserve">(with changes) to the State Auditor </w:t>
      </w:r>
      <w:r>
        <w:rPr>
          <w:rFonts w:ascii="Daytona" w:hAnsi="Daytona"/>
          <w:szCs w:val="22"/>
        </w:rPr>
        <w:t xml:space="preserve">on Monday, July 31, </w:t>
      </w:r>
      <w:r w:rsidR="003C45ED">
        <w:rPr>
          <w:rFonts w:ascii="Daytona" w:hAnsi="Daytona"/>
          <w:szCs w:val="22"/>
        </w:rPr>
        <w:t>2023,</w:t>
      </w:r>
      <w:r>
        <w:rPr>
          <w:rFonts w:ascii="Daytona" w:hAnsi="Daytona"/>
          <w:szCs w:val="22"/>
        </w:rPr>
        <w:t xml:space="preserve"> and audit </w:t>
      </w:r>
      <w:r w:rsidR="003C45ED">
        <w:rPr>
          <w:rFonts w:ascii="Daytona" w:hAnsi="Daytona"/>
          <w:szCs w:val="22"/>
        </w:rPr>
        <w:t>will</w:t>
      </w:r>
      <w:r>
        <w:rPr>
          <w:rFonts w:ascii="Daytona" w:hAnsi="Daytona"/>
          <w:szCs w:val="22"/>
        </w:rPr>
        <w:t xml:space="preserve"> be filed on the due date which is July 31, 2023. </w:t>
      </w:r>
      <w:r w:rsidR="003C45ED">
        <w:rPr>
          <w:rFonts w:ascii="Daytona" w:hAnsi="Daytona"/>
          <w:szCs w:val="22"/>
        </w:rPr>
        <w:t xml:space="preserve">Christy stated that compared to last year, we are on schedule and the year-end accounting </w:t>
      </w:r>
      <w:r w:rsidR="00F80CB6">
        <w:rPr>
          <w:rFonts w:ascii="Daytona" w:hAnsi="Daytona"/>
          <w:szCs w:val="22"/>
        </w:rPr>
        <w:t>was</w:t>
      </w:r>
      <w:r w:rsidR="003C45ED">
        <w:rPr>
          <w:rFonts w:ascii="Daytona" w:hAnsi="Daytona"/>
          <w:szCs w:val="22"/>
        </w:rPr>
        <w:t xml:space="preserve"> </w:t>
      </w:r>
      <w:r w:rsidR="00CB37E7">
        <w:rPr>
          <w:rFonts w:ascii="Daytona" w:hAnsi="Daytona"/>
          <w:szCs w:val="22"/>
        </w:rPr>
        <w:t xml:space="preserve">extremely improved from </w:t>
      </w:r>
      <w:r w:rsidR="00A16ECC">
        <w:rPr>
          <w:rFonts w:ascii="Daytona" w:hAnsi="Daytona"/>
          <w:szCs w:val="22"/>
        </w:rPr>
        <w:t>the 2021 Audit</w:t>
      </w:r>
      <w:r w:rsidR="00CB37E7">
        <w:rPr>
          <w:rFonts w:ascii="Daytona" w:hAnsi="Daytona"/>
          <w:szCs w:val="22"/>
        </w:rPr>
        <w:t xml:space="preserve">. </w:t>
      </w:r>
      <w:r w:rsidR="00A16ECC">
        <w:rPr>
          <w:rFonts w:ascii="Daytona" w:hAnsi="Daytona"/>
          <w:szCs w:val="22"/>
        </w:rPr>
        <w:t xml:space="preserve"> Cathy Fromm reminded the board of the reasons that the 2021 Audit was so delayed. </w:t>
      </w:r>
    </w:p>
    <w:p w14:paraId="5D2F6215" w14:textId="77777777" w:rsidR="00BF4D22" w:rsidRDefault="00BF4D22" w:rsidP="00BF4D22">
      <w:pPr>
        <w:pStyle w:val="ListParagraph"/>
        <w:spacing w:after="219"/>
        <w:ind w:left="715"/>
        <w:rPr>
          <w:rFonts w:ascii="Daytona" w:hAnsi="Daytona"/>
          <w:szCs w:val="22"/>
        </w:rPr>
      </w:pPr>
    </w:p>
    <w:p w14:paraId="0AA6D8A0" w14:textId="13B8C018" w:rsidR="00E76F8E" w:rsidRPr="00BF4D22" w:rsidRDefault="00E76F8E" w:rsidP="00E76F8E">
      <w:pPr>
        <w:pStyle w:val="ListParagraph"/>
        <w:numPr>
          <w:ilvl w:val="0"/>
          <w:numId w:val="27"/>
        </w:numPr>
        <w:spacing w:after="219"/>
        <w:rPr>
          <w:rFonts w:ascii="Daytona" w:hAnsi="Daytona"/>
          <w:szCs w:val="22"/>
        </w:rPr>
      </w:pPr>
      <w:r w:rsidRPr="00BF4D22">
        <w:rPr>
          <w:rFonts w:ascii="Daytona" w:hAnsi="Daytona"/>
          <w:szCs w:val="22"/>
        </w:rPr>
        <w:t>Fox Run Tap transfer Haga/Troyer</w:t>
      </w:r>
    </w:p>
    <w:p w14:paraId="29CFCED9" w14:textId="1A8A52CF" w:rsidR="00BA7809" w:rsidRDefault="00A16ECC" w:rsidP="00C20CA8">
      <w:pPr>
        <w:pStyle w:val="ListParagraph"/>
        <w:spacing w:after="219"/>
        <w:ind w:left="715"/>
        <w:rPr>
          <w:rFonts w:ascii="Daytona" w:hAnsi="Daytona"/>
          <w:szCs w:val="22"/>
        </w:rPr>
      </w:pPr>
      <w:r>
        <w:rPr>
          <w:rFonts w:ascii="Daytona" w:hAnsi="Daytona"/>
          <w:szCs w:val="22"/>
        </w:rPr>
        <w:t xml:space="preserve">Mike Haga had bought taps for lots 15, 16, 17 and 18.  He has already transferred from </w:t>
      </w:r>
      <w:r w:rsidR="00C20CA8">
        <w:rPr>
          <w:rFonts w:ascii="Daytona" w:hAnsi="Daytona"/>
          <w:szCs w:val="22"/>
        </w:rPr>
        <w:t>lot 18 to lot 27 on Bassick. Mike is requesting to transfer f</w:t>
      </w:r>
      <w:r w:rsidR="00E76F8E" w:rsidRPr="00C20CA8">
        <w:rPr>
          <w:rFonts w:ascii="Daytona" w:hAnsi="Daytona"/>
          <w:szCs w:val="22"/>
        </w:rPr>
        <w:t xml:space="preserve">rom Lot 17 (300 Fox Run E) to Lot 4 (200 Fox Run W) </w:t>
      </w:r>
      <w:r w:rsidR="00332AF5" w:rsidRPr="00C20CA8">
        <w:rPr>
          <w:rFonts w:ascii="Daytona" w:hAnsi="Daytona"/>
          <w:szCs w:val="22"/>
        </w:rPr>
        <w:t xml:space="preserve">Mike Haga has sold lot 4 in Fox Run.  He would like to transfer the tap that he purchased for lot 17 to lot 4 so that it can be included in the sale of the property. </w:t>
      </w:r>
      <w:r w:rsidR="00C20CA8">
        <w:rPr>
          <w:rFonts w:ascii="Daytona" w:hAnsi="Daytona"/>
          <w:szCs w:val="22"/>
        </w:rPr>
        <w:t xml:space="preserve">This is the last tap that Haga has purchased. Motion to approve the transfer was made by Randy Wilhelm, seconded by Connie Thompson. Motion passed with a 5-0 vote. </w:t>
      </w:r>
    </w:p>
    <w:p w14:paraId="1CECD376" w14:textId="77777777" w:rsidR="00C20CA8" w:rsidRDefault="00C20CA8" w:rsidP="00C20CA8">
      <w:pPr>
        <w:pStyle w:val="ListParagraph"/>
        <w:spacing w:after="219"/>
        <w:ind w:left="715"/>
        <w:rPr>
          <w:rFonts w:ascii="Daytona" w:hAnsi="Daytona"/>
          <w:szCs w:val="22"/>
        </w:rPr>
      </w:pPr>
    </w:p>
    <w:p w14:paraId="10FC96D3" w14:textId="77777777" w:rsidR="00C20CA8" w:rsidRDefault="00C20CA8" w:rsidP="00C20CA8">
      <w:pPr>
        <w:pStyle w:val="ListParagraph"/>
        <w:spacing w:after="219"/>
        <w:ind w:left="715"/>
        <w:rPr>
          <w:rFonts w:ascii="Daytona" w:hAnsi="Daytona"/>
          <w:szCs w:val="22"/>
        </w:rPr>
      </w:pPr>
      <w:r>
        <w:rPr>
          <w:rFonts w:ascii="Daytona" w:hAnsi="Daytona"/>
          <w:szCs w:val="22"/>
        </w:rPr>
        <w:t xml:space="preserve">There are approximately 20 taps that have not bought taps kits for or have returned their taps. </w:t>
      </w:r>
      <w:r w:rsidRPr="00C20CA8">
        <w:rPr>
          <w:rFonts w:ascii="Daytona" w:hAnsi="Daytona"/>
          <w:szCs w:val="22"/>
        </w:rPr>
        <w:t>Peggy Quint</w:t>
      </w:r>
      <w:r>
        <w:rPr>
          <w:rFonts w:ascii="Daytona" w:hAnsi="Daytona"/>
          <w:szCs w:val="22"/>
        </w:rPr>
        <w:t xml:space="preserve"> informed the board that WMV Properties are considering buying back their five taps for Jerry Drive.</w:t>
      </w:r>
    </w:p>
    <w:p w14:paraId="4B168043" w14:textId="77777777" w:rsidR="00C20CA8" w:rsidRDefault="00C20CA8" w:rsidP="00C20CA8">
      <w:pPr>
        <w:pStyle w:val="ListParagraph"/>
        <w:spacing w:after="219"/>
        <w:ind w:left="715"/>
        <w:rPr>
          <w:rFonts w:ascii="Daytona" w:hAnsi="Daytona"/>
          <w:szCs w:val="22"/>
        </w:rPr>
      </w:pPr>
    </w:p>
    <w:p w14:paraId="74F1E969" w14:textId="7F0E97ED" w:rsidR="00C20CA8" w:rsidRPr="00C20CA8" w:rsidRDefault="00C20CA8" w:rsidP="00C20CA8">
      <w:pPr>
        <w:pStyle w:val="ListParagraph"/>
        <w:spacing w:after="219"/>
        <w:ind w:left="715"/>
        <w:rPr>
          <w:rFonts w:ascii="Daytona" w:hAnsi="Daytona"/>
          <w:szCs w:val="22"/>
        </w:rPr>
      </w:pPr>
      <w:r>
        <w:rPr>
          <w:rFonts w:ascii="Daytona" w:hAnsi="Daytona"/>
          <w:szCs w:val="22"/>
        </w:rPr>
        <w:lastRenderedPageBreak/>
        <w:t xml:space="preserve">Dave received the well drilling permit for the new well.  The Well driller will need to sign the drilling permit and send in a new well completion form.  Discussions continue with </w:t>
      </w:r>
      <w:proofErr w:type="spellStart"/>
      <w:r>
        <w:rPr>
          <w:rFonts w:ascii="Daytona" w:hAnsi="Daytona"/>
          <w:szCs w:val="22"/>
        </w:rPr>
        <w:t>Iconergy</w:t>
      </w:r>
      <w:proofErr w:type="spellEnd"/>
      <w:r>
        <w:rPr>
          <w:rFonts w:ascii="Daytona" w:hAnsi="Daytona"/>
          <w:szCs w:val="22"/>
        </w:rPr>
        <w:t xml:space="preserve"> regarding the pump and what needs to be installed. They installed a pump </w:t>
      </w:r>
      <w:r w:rsidR="00F80CB6">
        <w:rPr>
          <w:rFonts w:ascii="Daytona" w:hAnsi="Daytona"/>
          <w:szCs w:val="22"/>
        </w:rPr>
        <w:t xml:space="preserve">and motor </w:t>
      </w:r>
      <w:r>
        <w:rPr>
          <w:rFonts w:ascii="Daytona" w:hAnsi="Daytona"/>
          <w:szCs w:val="22"/>
        </w:rPr>
        <w:t xml:space="preserve">that is too large. </w:t>
      </w:r>
    </w:p>
    <w:p w14:paraId="525E1360" w14:textId="77777777" w:rsidR="00B32178" w:rsidRDefault="00B32178" w:rsidP="00B32178">
      <w:pPr>
        <w:pStyle w:val="ListParagraph"/>
        <w:ind w:left="1080"/>
        <w:rPr>
          <w:rFonts w:ascii="Daytona" w:hAnsi="Daytona"/>
          <w:szCs w:val="22"/>
        </w:rPr>
      </w:pPr>
    </w:p>
    <w:p w14:paraId="6845FFBB" w14:textId="77777777" w:rsidR="00BF4D22" w:rsidRPr="00BF4D22" w:rsidRDefault="00BF4D22" w:rsidP="00B32178">
      <w:pPr>
        <w:pStyle w:val="ListParagraph"/>
        <w:ind w:left="1080"/>
        <w:rPr>
          <w:rFonts w:ascii="Daytona" w:hAnsi="Daytona"/>
          <w:szCs w:val="22"/>
        </w:rPr>
      </w:pPr>
    </w:p>
    <w:p w14:paraId="43EFA785" w14:textId="49C89DD8" w:rsidR="00F43B32" w:rsidRPr="00BF4D22" w:rsidRDefault="00C07205" w:rsidP="00F90B03">
      <w:pPr>
        <w:spacing w:after="179"/>
        <w:ind w:right="724"/>
        <w:jc w:val="center"/>
        <w:rPr>
          <w:rFonts w:ascii="Daytona" w:hAnsi="Daytona"/>
          <w:szCs w:val="22"/>
        </w:rPr>
      </w:pPr>
      <w:r w:rsidRPr="00BF4D22">
        <w:rPr>
          <w:rFonts w:ascii="Daytona" w:hAnsi="Daytona"/>
          <w:szCs w:val="22"/>
        </w:rPr>
        <w:t xml:space="preserve">Adjourn </w:t>
      </w:r>
      <w:r w:rsidR="00C20CA8" w:rsidRPr="00BF4D22">
        <w:rPr>
          <w:rFonts w:ascii="Daytona" w:eastAsia="Calibri" w:hAnsi="Daytona" w:cs="Calibri"/>
          <w:szCs w:val="22"/>
        </w:rPr>
        <w:t xml:space="preserve">at </w:t>
      </w:r>
      <w:r w:rsidR="00C20CA8">
        <w:rPr>
          <w:rFonts w:ascii="Daytona" w:eastAsia="Calibri" w:hAnsi="Daytona" w:cs="Calibri"/>
          <w:szCs w:val="22"/>
        </w:rPr>
        <w:t>2:00</w:t>
      </w:r>
      <w:r>
        <w:rPr>
          <w:rFonts w:ascii="Daytona" w:eastAsia="Calibri" w:hAnsi="Daytona" w:cs="Calibri"/>
          <w:szCs w:val="22"/>
        </w:rPr>
        <w:t xml:space="preserve"> p.m.</w:t>
      </w:r>
    </w:p>
    <w:sectPr w:rsidR="00F43B32" w:rsidRPr="00BF4D22" w:rsidSect="00E818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0" w:footer="9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0C8F" w14:textId="77777777" w:rsidR="00D669A3" w:rsidRDefault="00D669A3">
      <w:r>
        <w:separator/>
      </w:r>
    </w:p>
    <w:p w14:paraId="6E299BFE" w14:textId="77777777" w:rsidR="00D669A3" w:rsidRDefault="00D669A3"/>
  </w:endnote>
  <w:endnote w:type="continuationSeparator" w:id="0">
    <w:p w14:paraId="6B8D43FE" w14:textId="77777777" w:rsidR="00D669A3" w:rsidRDefault="00D669A3">
      <w:r>
        <w:continuationSeparator/>
      </w:r>
    </w:p>
    <w:p w14:paraId="25766933" w14:textId="77777777" w:rsidR="00D669A3" w:rsidRDefault="00D66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0C87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22759F4" w14:textId="77777777" w:rsidR="005673B8" w:rsidRDefault="005673B8">
    <w:pPr>
      <w:pStyle w:val="Footer"/>
    </w:pPr>
  </w:p>
  <w:p w14:paraId="6AB2C758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21F9" w14:textId="77777777" w:rsidR="005673B8" w:rsidRDefault="005673B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1B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F0F64C" w14:textId="77777777" w:rsidR="005673B8" w:rsidRDefault="005673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3CCC" w14:textId="77777777" w:rsidR="005673B8" w:rsidRDefault="005673B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75C7" w14:textId="77777777" w:rsidR="00D669A3" w:rsidRDefault="00D669A3">
      <w:r>
        <w:separator/>
      </w:r>
    </w:p>
    <w:p w14:paraId="328532AE" w14:textId="77777777" w:rsidR="00D669A3" w:rsidRDefault="00D669A3"/>
  </w:footnote>
  <w:footnote w:type="continuationSeparator" w:id="0">
    <w:p w14:paraId="096FB27B" w14:textId="77777777" w:rsidR="00D669A3" w:rsidRDefault="00D669A3">
      <w:r>
        <w:continuationSeparator/>
      </w:r>
    </w:p>
    <w:p w14:paraId="1D1EDC45" w14:textId="77777777" w:rsidR="00D669A3" w:rsidRDefault="00D66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20E4" w14:textId="77777777" w:rsidR="00E81BA1" w:rsidRDefault="00F80CB6">
    <w:pPr>
      <w:pStyle w:val="Header"/>
    </w:pPr>
    <w:r>
      <w:rPr>
        <w:noProof/>
      </w:rPr>
      <w:pict w14:anchorId="73FBB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5" o:spid="_x0000_s2050" type="#_x0000_t75" style="position:absolute;left:0;text-align:left;margin-left:0;margin-top:0;width:431.8pt;height:321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D932" w14:textId="77777777" w:rsidR="00E81BA1" w:rsidRDefault="00F80CB6">
    <w:pPr>
      <w:pStyle w:val="Header"/>
    </w:pPr>
    <w:r>
      <w:rPr>
        <w:noProof/>
      </w:rPr>
      <w:pict w14:anchorId="1AF1DB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6" o:spid="_x0000_s2051" type="#_x0000_t75" style="position:absolute;left:0;text-align:left;margin-left:0;margin-top:0;width:431.8pt;height:321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FF0D" w14:textId="77777777" w:rsidR="00E81BA1" w:rsidRDefault="00F80CB6" w:rsidP="00F36283">
    <w:pPr>
      <w:pStyle w:val="Header"/>
      <w:jc w:val="left"/>
    </w:pPr>
    <w:r>
      <w:rPr>
        <w:noProof/>
      </w:rPr>
      <w:pict w14:anchorId="4B7306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4" o:spid="_x0000_s2049" type="#_x0000_t75" style="position:absolute;margin-left:0;margin-top:0;width:431.8pt;height:321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788F"/>
    <w:multiLevelType w:val="hybridMultilevel"/>
    <w:tmpl w:val="5D6E9C8A"/>
    <w:lvl w:ilvl="0" w:tplc="E7184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C15C1"/>
    <w:multiLevelType w:val="hybridMultilevel"/>
    <w:tmpl w:val="6BA4CE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9A33DE5"/>
    <w:multiLevelType w:val="hybridMultilevel"/>
    <w:tmpl w:val="D84435D6"/>
    <w:lvl w:ilvl="0" w:tplc="670CC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83D18"/>
    <w:multiLevelType w:val="hybridMultilevel"/>
    <w:tmpl w:val="626646C4"/>
    <w:lvl w:ilvl="0" w:tplc="0C58C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D4FA4"/>
    <w:multiLevelType w:val="hybridMultilevel"/>
    <w:tmpl w:val="96DE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D736C"/>
    <w:multiLevelType w:val="hybridMultilevel"/>
    <w:tmpl w:val="05A4B7F0"/>
    <w:lvl w:ilvl="0" w:tplc="AE486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0A2EF2"/>
    <w:multiLevelType w:val="hybridMultilevel"/>
    <w:tmpl w:val="4E9C267A"/>
    <w:lvl w:ilvl="0" w:tplc="3AB83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B403DE"/>
    <w:multiLevelType w:val="hybridMultilevel"/>
    <w:tmpl w:val="A884524C"/>
    <w:lvl w:ilvl="0" w:tplc="A66AD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515FE"/>
    <w:multiLevelType w:val="hybridMultilevel"/>
    <w:tmpl w:val="EB0CC602"/>
    <w:lvl w:ilvl="0" w:tplc="DC7CFAC6">
      <w:start w:val="1"/>
      <w:numFmt w:val="decimal"/>
      <w:lvlText w:val="%1."/>
      <w:lvlJc w:val="left"/>
      <w:pPr>
        <w:ind w:left="812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C69C26">
      <w:start w:val="1"/>
      <w:numFmt w:val="decimal"/>
      <w:lvlText w:val="%2.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56140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78E928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C3F1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8667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CB9C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98004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6A3EFA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177D42"/>
    <w:multiLevelType w:val="hybridMultilevel"/>
    <w:tmpl w:val="A52AC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F5283"/>
    <w:multiLevelType w:val="hybridMultilevel"/>
    <w:tmpl w:val="C81C6092"/>
    <w:lvl w:ilvl="0" w:tplc="EA988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3A2F45"/>
    <w:multiLevelType w:val="hybridMultilevel"/>
    <w:tmpl w:val="520AD208"/>
    <w:lvl w:ilvl="0" w:tplc="AE0CB4B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 w15:restartNumberingAfterBreak="0">
    <w:nsid w:val="4A2E10FB"/>
    <w:multiLevelType w:val="hybridMultilevel"/>
    <w:tmpl w:val="7AA8DF92"/>
    <w:lvl w:ilvl="0" w:tplc="DC900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2A5EE3"/>
    <w:multiLevelType w:val="hybridMultilevel"/>
    <w:tmpl w:val="0374E706"/>
    <w:lvl w:ilvl="0" w:tplc="20B64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EB61B7"/>
    <w:multiLevelType w:val="hybridMultilevel"/>
    <w:tmpl w:val="0E646726"/>
    <w:lvl w:ilvl="0" w:tplc="7D14F41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5" w15:restartNumberingAfterBreak="0">
    <w:nsid w:val="606E1B96"/>
    <w:multiLevelType w:val="hybridMultilevel"/>
    <w:tmpl w:val="A34ACE32"/>
    <w:lvl w:ilvl="0" w:tplc="6B168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B6526"/>
    <w:multiLevelType w:val="hybridMultilevel"/>
    <w:tmpl w:val="6BA4CE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38C2CE8"/>
    <w:multiLevelType w:val="hybridMultilevel"/>
    <w:tmpl w:val="A884524C"/>
    <w:lvl w:ilvl="0" w:tplc="A66AD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027173"/>
    <w:multiLevelType w:val="hybridMultilevel"/>
    <w:tmpl w:val="C62E7B56"/>
    <w:lvl w:ilvl="0" w:tplc="72FA3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DB5644"/>
    <w:multiLevelType w:val="hybridMultilevel"/>
    <w:tmpl w:val="4E883894"/>
    <w:lvl w:ilvl="0" w:tplc="0A9A2CB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698A1954"/>
    <w:multiLevelType w:val="hybridMultilevel"/>
    <w:tmpl w:val="F7D660CE"/>
    <w:lvl w:ilvl="0" w:tplc="457AB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787498"/>
    <w:multiLevelType w:val="hybridMultilevel"/>
    <w:tmpl w:val="B9A6C798"/>
    <w:lvl w:ilvl="0" w:tplc="A93E1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57237A"/>
    <w:multiLevelType w:val="hybridMultilevel"/>
    <w:tmpl w:val="D98A1210"/>
    <w:lvl w:ilvl="0" w:tplc="F3EE9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8A6A64"/>
    <w:multiLevelType w:val="hybridMultilevel"/>
    <w:tmpl w:val="29F6346E"/>
    <w:lvl w:ilvl="0" w:tplc="937A3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B2537B"/>
    <w:multiLevelType w:val="hybridMultilevel"/>
    <w:tmpl w:val="F77633B4"/>
    <w:lvl w:ilvl="0" w:tplc="6F98A2FA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5" w15:restartNumberingAfterBreak="0">
    <w:nsid w:val="789950E7"/>
    <w:multiLevelType w:val="hybridMultilevel"/>
    <w:tmpl w:val="C26AD364"/>
    <w:lvl w:ilvl="0" w:tplc="61929520">
      <w:start w:val="1"/>
      <w:numFmt w:val="decimal"/>
      <w:lvlText w:val="%1."/>
      <w:lvlJc w:val="left"/>
      <w:pPr>
        <w:ind w:left="355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6" w15:restartNumberingAfterBreak="0">
    <w:nsid w:val="7F1051E5"/>
    <w:multiLevelType w:val="hybridMultilevel"/>
    <w:tmpl w:val="E9CA89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6972999">
    <w:abstractNumId w:val="16"/>
  </w:num>
  <w:num w:numId="2" w16cid:durableId="465510082">
    <w:abstractNumId w:val="1"/>
  </w:num>
  <w:num w:numId="3" w16cid:durableId="2047748835">
    <w:abstractNumId w:val="7"/>
  </w:num>
  <w:num w:numId="4" w16cid:durableId="633607941">
    <w:abstractNumId w:val="3"/>
  </w:num>
  <w:num w:numId="5" w16cid:durableId="140655063">
    <w:abstractNumId w:val="17"/>
  </w:num>
  <w:num w:numId="6" w16cid:durableId="2019234846">
    <w:abstractNumId w:val="23"/>
  </w:num>
  <w:num w:numId="7" w16cid:durableId="718632730">
    <w:abstractNumId w:val="15"/>
  </w:num>
  <w:num w:numId="8" w16cid:durableId="1526863675">
    <w:abstractNumId w:val="5"/>
  </w:num>
  <w:num w:numId="9" w16cid:durableId="2065714055">
    <w:abstractNumId w:val="20"/>
  </w:num>
  <w:num w:numId="10" w16cid:durableId="553585952">
    <w:abstractNumId w:val="12"/>
  </w:num>
  <w:num w:numId="11" w16cid:durableId="308024375">
    <w:abstractNumId w:val="18"/>
  </w:num>
  <w:num w:numId="12" w16cid:durableId="405147609">
    <w:abstractNumId w:val="6"/>
  </w:num>
  <w:num w:numId="13" w16cid:durableId="213591203">
    <w:abstractNumId w:val="21"/>
  </w:num>
  <w:num w:numId="14" w16cid:durableId="312223097">
    <w:abstractNumId w:val="2"/>
  </w:num>
  <w:num w:numId="15" w16cid:durableId="1594973819">
    <w:abstractNumId w:val="22"/>
  </w:num>
  <w:num w:numId="16" w16cid:durableId="1843355313">
    <w:abstractNumId w:val="0"/>
  </w:num>
  <w:num w:numId="17" w16cid:durableId="1046904720">
    <w:abstractNumId w:val="13"/>
  </w:num>
  <w:num w:numId="18" w16cid:durableId="1995252018">
    <w:abstractNumId w:val="26"/>
  </w:num>
  <w:num w:numId="19" w16cid:durableId="833573923">
    <w:abstractNumId w:val="8"/>
  </w:num>
  <w:num w:numId="20" w16cid:durableId="958343620">
    <w:abstractNumId w:val="4"/>
  </w:num>
  <w:num w:numId="21" w16cid:durableId="44456637">
    <w:abstractNumId w:val="10"/>
  </w:num>
  <w:num w:numId="22" w16cid:durableId="209653801">
    <w:abstractNumId w:val="25"/>
  </w:num>
  <w:num w:numId="23" w16cid:durableId="1320041074">
    <w:abstractNumId w:val="11"/>
  </w:num>
  <w:num w:numId="24" w16cid:durableId="1508787212">
    <w:abstractNumId w:val="24"/>
  </w:num>
  <w:num w:numId="25" w16cid:durableId="1810316255">
    <w:abstractNumId w:val="19"/>
  </w:num>
  <w:num w:numId="26" w16cid:durableId="1240600009">
    <w:abstractNumId w:val="9"/>
  </w:num>
  <w:num w:numId="27" w16cid:durableId="9431487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A1"/>
    <w:rsid w:val="000152A4"/>
    <w:rsid w:val="00021A79"/>
    <w:rsid w:val="00025EF3"/>
    <w:rsid w:val="0002766D"/>
    <w:rsid w:val="000578A7"/>
    <w:rsid w:val="00075156"/>
    <w:rsid w:val="00075682"/>
    <w:rsid w:val="000D4049"/>
    <w:rsid w:val="00172275"/>
    <w:rsid w:val="001727CA"/>
    <w:rsid w:val="001A5FA1"/>
    <w:rsid w:val="001C71F1"/>
    <w:rsid w:val="001C7538"/>
    <w:rsid w:val="0020619C"/>
    <w:rsid w:val="002202E8"/>
    <w:rsid w:val="00241352"/>
    <w:rsid w:val="002F40AA"/>
    <w:rsid w:val="00302292"/>
    <w:rsid w:val="00332AF5"/>
    <w:rsid w:val="0034358E"/>
    <w:rsid w:val="003552C0"/>
    <w:rsid w:val="00360042"/>
    <w:rsid w:val="003B79D1"/>
    <w:rsid w:val="003C45ED"/>
    <w:rsid w:val="003E5B6F"/>
    <w:rsid w:val="0040681B"/>
    <w:rsid w:val="004259F0"/>
    <w:rsid w:val="0044388E"/>
    <w:rsid w:val="004975C5"/>
    <w:rsid w:val="004A7CD3"/>
    <w:rsid w:val="004B0ED8"/>
    <w:rsid w:val="004E75CA"/>
    <w:rsid w:val="0050332D"/>
    <w:rsid w:val="0055313A"/>
    <w:rsid w:val="005673B8"/>
    <w:rsid w:val="005D3CC4"/>
    <w:rsid w:val="005E5F5D"/>
    <w:rsid w:val="005E70FF"/>
    <w:rsid w:val="005F1BB1"/>
    <w:rsid w:val="00614DFC"/>
    <w:rsid w:val="00621FA7"/>
    <w:rsid w:val="00650CB3"/>
    <w:rsid w:val="00685007"/>
    <w:rsid w:val="00695E4F"/>
    <w:rsid w:val="006A7F08"/>
    <w:rsid w:val="006B2C0F"/>
    <w:rsid w:val="00726EF6"/>
    <w:rsid w:val="0078186B"/>
    <w:rsid w:val="00782E15"/>
    <w:rsid w:val="007A6B0C"/>
    <w:rsid w:val="007B58E4"/>
    <w:rsid w:val="007C3A75"/>
    <w:rsid w:val="007D5850"/>
    <w:rsid w:val="007D5F13"/>
    <w:rsid w:val="007E297F"/>
    <w:rsid w:val="007F2848"/>
    <w:rsid w:val="007F7E2F"/>
    <w:rsid w:val="00813E78"/>
    <w:rsid w:val="00855EC2"/>
    <w:rsid w:val="00893558"/>
    <w:rsid w:val="008F41CB"/>
    <w:rsid w:val="009129E0"/>
    <w:rsid w:val="00930A0F"/>
    <w:rsid w:val="00933A2F"/>
    <w:rsid w:val="00962ABA"/>
    <w:rsid w:val="00966448"/>
    <w:rsid w:val="00977988"/>
    <w:rsid w:val="009B7D81"/>
    <w:rsid w:val="009D1F9F"/>
    <w:rsid w:val="009D35A0"/>
    <w:rsid w:val="009D732A"/>
    <w:rsid w:val="00A16ECC"/>
    <w:rsid w:val="00A250D7"/>
    <w:rsid w:val="00A26C98"/>
    <w:rsid w:val="00A56484"/>
    <w:rsid w:val="00A70951"/>
    <w:rsid w:val="00A71048"/>
    <w:rsid w:val="00AA0848"/>
    <w:rsid w:val="00AE62C0"/>
    <w:rsid w:val="00B32178"/>
    <w:rsid w:val="00B711C4"/>
    <w:rsid w:val="00B83925"/>
    <w:rsid w:val="00B9350D"/>
    <w:rsid w:val="00B93761"/>
    <w:rsid w:val="00B94C99"/>
    <w:rsid w:val="00B9507D"/>
    <w:rsid w:val="00BA2B80"/>
    <w:rsid w:val="00BA7809"/>
    <w:rsid w:val="00BD1548"/>
    <w:rsid w:val="00BF4D22"/>
    <w:rsid w:val="00C07205"/>
    <w:rsid w:val="00C128AE"/>
    <w:rsid w:val="00C20CA8"/>
    <w:rsid w:val="00C2262F"/>
    <w:rsid w:val="00C27B24"/>
    <w:rsid w:val="00C56131"/>
    <w:rsid w:val="00C779F6"/>
    <w:rsid w:val="00CB37E7"/>
    <w:rsid w:val="00CC75F2"/>
    <w:rsid w:val="00CF1FED"/>
    <w:rsid w:val="00D669A3"/>
    <w:rsid w:val="00D879E6"/>
    <w:rsid w:val="00D96EAC"/>
    <w:rsid w:val="00DA1CFD"/>
    <w:rsid w:val="00DA243B"/>
    <w:rsid w:val="00DA508B"/>
    <w:rsid w:val="00DB0758"/>
    <w:rsid w:val="00DB5FC2"/>
    <w:rsid w:val="00DD7D21"/>
    <w:rsid w:val="00E76F8E"/>
    <w:rsid w:val="00E77437"/>
    <w:rsid w:val="00E818AB"/>
    <w:rsid w:val="00E81BA1"/>
    <w:rsid w:val="00E976AB"/>
    <w:rsid w:val="00EA32AD"/>
    <w:rsid w:val="00ED0EC2"/>
    <w:rsid w:val="00ED517E"/>
    <w:rsid w:val="00F33483"/>
    <w:rsid w:val="00F342E3"/>
    <w:rsid w:val="00F358EA"/>
    <w:rsid w:val="00F36283"/>
    <w:rsid w:val="00F37651"/>
    <w:rsid w:val="00F43B32"/>
    <w:rsid w:val="00F52064"/>
    <w:rsid w:val="00F80CB6"/>
    <w:rsid w:val="00F90B03"/>
    <w:rsid w:val="00FB3F75"/>
    <w:rsid w:val="00F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1DC63BD"/>
  <w15:docId w15:val="{2377A1B8-92DA-4779-8F5B-2B4C4A37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ListParagraph">
    <w:name w:val="List Paragraph"/>
    <w:basedOn w:val="Normal"/>
    <w:uiPriority w:val="34"/>
    <w:qFormat/>
    <w:rsid w:val="007D5850"/>
    <w:pPr>
      <w:ind w:left="720"/>
      <w:contextualSpacing/>
    </w:pPr>
  </w:style>
  <w:style w:type="paragraph" w:customStyle="1" w:styleId="xmsonormal">
    <w:name w:val="x_msonormal"/>
    <w:basedOn w:val="Normal"/>
    <w:rsid w:val="005E5F5D"/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AppData\Roaming\Microsoft\Templates\Memo%20(elega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3AFF85-4DB7-4A77-B21B-ED45D9E93D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(elegant)</Template>
  <TotalTime>7219</TotalTime>
  <Pages>2</Pages>
  <Words>382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subject/>
  <dc:creator>George</dc:creator>
  <cp:keywords/>
  <dc:description/>
  <cp:lastModifiedBy>Peggy Quint</cp:lastModifiedBy>
  <cp:revision>6</cp:revision>
  <cp:lastPrinted>2023-07-28T13:58:00Z</cp:lastPrinted>
  <dcterms:created xsi:type="dcterms:W3CDTF">2023-07-28T20:49:00Z</dcterms:created>
  <dcterms:modified xsi:type="dcterms:W3CDTF">2023-08-08T18:09:00Z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