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1DDD655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2876C5">
        <w:rPr>
          <w:rFonts w:ascii="Daytona" w:hAnsi="Daytona"/>
          <w:b/>
          <w:bCs/>
        </w:rPr>
        <w:t>July 20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33370F4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2876C5">
        <w:rPr>
          <w:rFonts w:ascii="Daytona" w:hAnsi="Daytona"/>
          <w:b/>
          <w:bCs/>
          <w:sz w:val="20"/>
        </w:rPr>
        <w:t>August 17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Pr="00392865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73CA3EC3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2876C5">
        <w:rPr>
          <w:rFonts w:ascii="Daytona" w:hAnsi="Daytona"/>
          <w:b/>
          <w:bCs/>
          <w:sz w:val="20"/>
        </w:rPr>
        <w:t>June 15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392865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022A9B9E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2876C5">
        <w:rPr>
          <w:rFonts w:ascii="Daytona" w:hAnsi="Daytona"/>
          <w:b/>
          <w:bCs/>
          <w:sz w:val="20"/>
        </w:rPr>
        <w:t>June</w:t>
      </w:r>
      <w:r w:rsidR="00392865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29CFFE54" w14:textId="703A7E82" w:rsidR="002876C5" w:rsidRDefault="002876C5" w:rsidP="002876C5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Barb Madden leak</w:t>
      </w:r>
    </w:p>
    <w:p w14:paraId="1325587E" w14:textId="65A699BD" w:rsidR="002876C5" w:rsidRDefault="009B11B2" w:rsidP="002876C5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Robyn Knappe – </w:t>
      </w:r>
      <w:r w:rsidR="0039184C">
        <w:rPr>
          <w:rFonts w:ascii="Daytona" w:hAnsi="Daytona"/>
          <w:b/>
          <w:bCs/>
          <w:sz w:val="20"/>
        </w:rPr>
        <w:t xml:space="preserve">Office of Emergency Management </w:t>
      </w:r>
    </w:p>
    <w:p w14:paraId="217EE7C4" w14:textId="7B1D9055" w:rsidR="009B11B2" w:rsidRDefault="009B11B2" w:rsidP="002876C5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Tap Excavation Permit discussion</w:t>
      </w:r>
    </w:p>
    <w:p w14:paraId="239CF9DC" w14:textId="7094FE35" w:rsidR="00FA607E" w:rsidRDefault="00FA607E" w:rsidP="002876C5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40 Acres – Potential Solar Farm discussion</w:t>
      </w:r>
    </w:p>
    <w:p w14:paraId="02588427" w14:textId="51B1CF00" w:rsidR="00B15391" w:rsidRPr="002876C5" w:rsidRDefault="00B15391" w:rsidP="002876C5">
      <w:pPr>
        <w:pStyle w:val="ListParagraph"/>
        <w:numPr>
          <w:ilvl w:val="0"/>
          <w:numId w:val="4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CSAFE – Transfer of funds from checking to CSAFE</w:t>
      </w:r>
    </w:p>
    <w:p w14:paraId="7E4CEC62" w14:textId="77777777" w:rsidR="008D5E7D" w:rsidRDefault="008D5E7D" w:rsidP="00100DFB">
      <w:pPr>
        <w:rPr>
          <w:rFonts w:ascii="Daytona" w:hAnsi="Daytona"/>
          <w:b/>
          <w:bCs/>
          <w:sz w:val="20"/>
        </w:rPr>
      </w:pP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6919F4DC" w14:textId="02C1955D" w:rsidR="002876C5" w:rsidRPr="002876C5" w:rsidRDefault="002876C5" w:rsidP="002876C5">
      <w:pPr>
        <w:pStyle w:val="ListParagraph"/>
        <w:numPr>
          <w:ilvl w:val="0"/>
          <w:numId w:val="47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Audit Update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B15391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B15391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B15391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32112D"/>
    <w:multiLevelType w:val="hybridMultilevel"/>
    <w:tmpl w:val="F98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4503C"/>
    <w:multiLevelType w:val="hybridMultilevel"/>
    <w:tmpl w:val="4E66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3516FFD"/>
    <w:multiLevelType w:val="hybridMultilevel"/>
    <w:tmpl w:val="B10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84250"/>
    <w:multiLevelType w:val="hybridMultilevel"/>
    <w:tmpl w:val="08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7"/>
  </w:num>
  <w:num w:numId="2" w16cid:durableId="1760255871">
    <w:abstractNumId w:val="6"/>
  </w:num>
  <w:num w:numId="3" w16cid:durableId="761217667">
    <w:abstractNumId w:val="15"/>
  </w:num>
  <w:num w:numId="4" w16cid:durableId="1196312458">
    <w:abstractNumId w:val="10"/>
  </w:num>
  <w:num w:numId="5" w16cid:durableId="665212217">
    <w:abstractNumId w:val="29"/>
  </w:num>
  <w:num w:numId="6" w16cid:durableId="610211874">
    <w:abstractNumId w:val="42"/>
  </w:num>
  <w:num w:numId="7" w16cid:durableId="1919056421">
    <w:abstractNumId w:val="26"/>
  </w:num>
  <w:num w:numId="8" w16cid:durableId="69817994">
    <w:abstractNumId w:val="12"/>
  </w:num>
  <w:num w:numId="9" w16cid:durableId="2031684508">
    <w:abstractNumId w:val="33"/>
  </w:num>
  <w:num w:numId="10" w16cid:durableId="619150264">
    <w:abstractNumId w:val="17"/>
  </w:num>
  <w:num w:numId="11" w16cid:durableId="1018894713">
    <w:abstractNumId w:val="30"/>
  </w:num>
  <w:num w:numId="12" w16cid:durableId="1567686703">
    <w:abstractNumId w:val="14"/>
  </w:num>
  <w:num w:numId="13" w16cid:durableId="1720931109">
    <w:abstractNumId w:val="37"/>
  </w:num>
  <w:num w:numId="14" w16cid:durableId="945890047">
    <w:abstractNumId w:val="8"/>
  </w:num>
  <w:num w:numId="15" w16cid:durableId="2007325230">
    <w:abstractNumId w:val="39"/>
  </w:num>
  <w:num w:numId="16" w16cid:durableId="1382170627">
    <w:abstractNumId w:val="5"/>
  </w:num>
  <w:num w:numId="17" w16cid:durableId="1996949710">
    <w:abstractNumId w:val="18"/>
  </w:num>
  <w:num w:numId="18" w16cid:durableId="1579511811">
    <w:abstractNumId w:val="46"/>
  </w:num>
  <w:num w:numId="19" w16cid:durableId="1217861513">
    <w:abstractNumId w:val="11"/>
  </w:num>
  <w:num w:numId="20" w16cid:durableId="195240003">
    <w:abstractNumId w:val="44"/>
  </w:num>
  <w:num w:numId="21" w16cid:durableId="1115831253">
    <w:abstractNumId w:val="2"/>
  </w:num>
  <w:num w:numId="22" w16cid:durableId="848640149">
    <w:abstractNumId w:val="13"/>
  </w:num>
  <w:num w:numId="23" w16cid:durableId="1524979686">
    <w:abstractNumId w:val="22"/>
  </w:num>
  <w:num w:numId="24" w16cid:durableId="989594505">
    <w:abstractNumId w:val="25"/>
  </w:num>
  <w:num w:numId="25" w16cid:durableId="170801327">
    <w:abstractNumId w:val="24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6"/>
  </w:num>
  <w:num w:numId="29" w16cid:durableId="694424773">
    <w:abstractNumId w:val="45"/>
  </w:num>
  <w:num w:numId="30" w16cid:durableId="882057614">
    <w:abstractNumId w:val="23"/>
  </w:num>
  <w:num w:numId="31" w16cid:durableId="47403327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5"/>
  </w:num>
  <w:num w:numId="33" w16cid:durableId="2002658017">
    <w:abstractNumId w:val="36"/>
  </w:num>
  <w:num w:numId="34" w16cid:durableId="1072241269">
    <w:abstractNumId w:val="41"/>
  </w:num>
  <w:num w:numId="35" w16cid:durableId="183982048">
    <w:abstractNumId w:val="20"/>
  </w:num>
  <w:num w:numId="36" w16cid:durableId="1091396762">
    <w:abstractNumId w:val="40"/>
  </w:num>
  <w:num w:numId="37" w16cid:durableId="382873166">
    <w:abstractNumId w:val="32"/>
  </w:num>
  <w:num w:numId="38" w16cid:durableId="993023103">
    <w:abstractNumId w:val="43"/>
  </w:num>
  <w:num w:numId="39" w16cid:durableId="567226324">
    <w:abstractNumId w:val="34"/>
  </w:num>
  <w:num w:numId="40" w16cid:durableId="370809483">
    <w:abstractNumId w:val="0"/>
  </w:num>
  <w:num w:numId="41" w16cid:durableId="2138258745">
    <w:abstractNumId w:val="21"/>
  </w:num>
  <w:num w:numId="42" w16cid:durableId="1021711434">
    <w:abstractNumId w:val="4"/>
  </w:num>
  <w:num w:numId="43" w16cid:durableId="1490438208">
    <w:abstractNumId w:val="19"/>
  </w:num>
  <w:num w:numId="44" w16cid:durableId="219634610">
    <w:abstractNumId w:val="31"/>
  </w:num>
  <w:num w:numId="45" w16cid:durableId="1798448802">
    <w:abstractNumId w:val="9"/>
  </w:num>
  <w:num w:numId="46" w16cid:durableId="866649017">
    <w:abstractNumId w:val="7"/>
  </w:num>
  <w:num w:numId="47" w16cid:durableId="14557091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2423D"/>
    <w:rsid w:val="00241352"/>
    <w:rsid w:val="002876C5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184C"/>
    <w:rsid w:val="00392865"/>
    <w:rsid w:val="00392A01"/>
    <w:rsid w:val="003C6562"/>
    <w:rsid w:val="003E5B6F"/>
    <w:rsid w:val="003F70C8"/>
    <w:rsid w:val="0040681B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50CB3"/>
    <w:rsid w:val="00651AE4"/>
    <w:rsid w:val="00685007"/>
    <w:rsid w:val="00695E4F"/>
    <w:rsid w:val="006A7F08"/>
    <w:rsid w:val="006C6591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3D17"/>
    <w:rsid w:val="008A5438"/>
    <w:rsid w:val="008D5E7D"/>
    <w:rsid w:val="008F1BD1"/>
    <w:rsid w:val="009129E0"/>
    <w:rsid w:val="00914260"/>
    <w:rsid w:val="00930A0F"/>
    <w:rsid w:val="00933A2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F3BD2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3FD4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11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6</cp:revision>
  <cp:lastPrinted>2022-12-14T18:01:00Z</cp:lastPrinted>
  <dcterms:created xsi:type="dcterms:W3CDTF">2023-07-05T14:44:00Z</dcterms:created>
  <dcterms:modified xsi:type="dcterms:W3CDTF">2023-07-18T19:39:00Z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