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05F70B12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 xml:space="preserve">BOARD OF DIRECTORS </w:t>
      </w:r>
      <w:r w:rsidR="003A75E7">
        <w:rPr>
          <w:rFonts w:ascii="Daytona" w:hAnsi="Daytona"/>
          <w:b/>
          <w:bCs/>
        </w:rPr>
        <w:t xml:space="preserve">SPECIAL </w:t>
      </w:r>
      <w:r w:rsidRPr="004C0261">
        <w:rPr>
          <w:rFonts w:ascii="Daytona" w:hAnsi="Daytona"/>
          <w:b/>
          <w:bCs/>
        </w:rPr>
        <w:t>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277E98BB" w:rsidR="00BB4247" w:rsidRDefault="003A75E7" w:rsidP="002F36E2">
      <w:pPr>
        <w:jc w:val="center"/>
        <w:rPr>
          <w:rFonts w:ascii="Daytona" w:hAnsi="Daytona"/>
          <w:b/>
          <w:bCs/>
          <w:color w:val="FF0000"/>
        </w:rPr>
      </w:pPr>
      <w:r w:rsidRPr="005C14CE">
        <w:rPr>
          <w:rFonts w:ascii="Daytona" w:hAnsi="Daytona"/>
          <w:b/>
          <w:bCs/>
          <w:color w:val="FF0000"/>
        </w:rPr>
        <w:t>Monday</w:t>
      </w:r>
      <w:r w:rsidR="00914260" w:rsidRPr="005C14CE">
        <w:rPr>
          <w:rFonts w:ascii="Daytona" w:hAnsi="Daytona"/>
          <w:b/>
          <w:bCs/>
          <w:color w:val="FF0000"/>
        </w:rPr>
        <w:t xml:space="preserve">, </w:t>
      </w:r>
      <w:r w:rsidRPr="005C14CE">
        <w:rPr>
          <w:rFonts w:ascii="Daytona" w:hAnsi="Daytona"/>
          <w:b/>
          <w:bCs/>
          <w:color w:val="FF0000"/>
        </w:rPr>
        <w:t>November 6</w:t>
      </w:r>
      <w:r w:rsidR="00491390" w:rsidRPr="005C14CE">
        <w:rPr>
          <w:rFonts w:ascii="Daytona" w:hAnsi="Daytona"/>
          <w:b/>
          <w:bCs/>
          <w:color w:val="FF0000"/>
        </w:rPr>
        <w:t xml:space="preserve">, </w:t>
      </w:r>
      <w:proofErr w:type="gramStart"/>
      <w:r w:rsidR="00491390" w:rsidRPr="005C14CE">
        <w:rPr>
          <w:rFonts w:ascii="Daytona" w:hAnsi="Daytona"/>
          <w:b/>
          <w:bCs/>
          <w:color w:val="FF0000"/>
        </w:rPr>
        <w:t>202</w:t>
      </w:r>
      <w:r w:rsidR="00C711EE" w:rsidRPr="005C14CE">
        <w:rPr>
          <w:rFonts w:ascii="Daytona" w:hAnsi="Daytona"/>
          <w:b/>
          <w:bCs/>
          <w:color w:val="FF0000"/>
        </w:rPr>
        <w:t>3</w:t>
      </w:r>
      <w:proofErr w:type="gramEnd"/>
      <w:r w:rsidR="005C14CE">
        <w:rPr>
          <w:rFonts w:ascii="Daytona" w:hAnsi="Daytona"/>
          <w:b/>
          <w:bCs/>
          <w:color w:val="FF0000"/>
        </w:rPr>
        <w:t xml:space="preserve"> at 2:00 p.m.</w:t>
      </w:r>
    </w:p>
    <w:p w14:paraId="334E5C17" w14:textId="77777777" w:rsidR="005C14CE" w:rsidRPr="005C14CE" w:rsidRDefault="005C14CE" w:rsidP="002F36E2">
      <w:pPr>
        <w:jc w:val="center"/>
        <w:rPr>
          <w:rFonts w:ascii="Daytona" w:hAnsi="Daytona"/>
          <w:b/>
          <w:bCs/>
          <w:color w:val="FF0000"/>
        </w:rPr>
      </w:pPr>
    </w:p>
    <w:p w14:paraId="5A8A8E94" w14:textId="733B03AB" w:rsidR="00BB4247" w:rsidRPr="00524141" w:rsidRDefault="00397EB5" w:rsidP="002F36E2">
      <w:pPr>
        <w:jc w:val="center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2:00 p.m</w:t>
      </w:r>
      <w:r w:rsidR="003A75E7">
        <w:rPr>
          <w:rFonts w:ascii="Daytona" w:hAnsi="Daytona"/>
          <w:b/>
          <w:bCs/>
          <w:sz w:val="20"/>
        </w:rPr>
        <w:t>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1FF94CFB" w14:textId="3A0AFEF1" w:rsidR="00BB4247" w:rsidRDefault="00BB4247" w:rsidP="00BB4247">
      <w:pPr>
        <w:jc w:val="center"/>
        <w:rPr>
          <w:rFonts w:ascii="Daytona" w:hAnsi="Daytona"/>
          <w:b/>
          <w:bCs/>
        </w:rPr>
      </w:pPr>
    </w:p>
    <w:p w14:paraId="7765CB40" w14:textId="77777777" w:rsidR="00397EB5" w:rsidRDefault="00397EB5" w:rsidP="00BB4247">
      <w:pPr>
        <w:jc w:val="center"/>
        <w:rPr>
          <w:rFonts w:ascii="Daytona" w:hAnsi="Daytona"/>
          <w:b/>
          <w:bCs/>
        </w:rPr>
      </w:pPr>
    </w:p>
    <w:p w14:paraId="24F62F94" w14:textId="77777777" w:rsidR="00397EB5" w:rsidRDefault="00397EB5" w:rsidP="00BB4247">
      <w:pPr>
        <w:jc w:val="center"/>
        <w:rPr>
          <w:rFonts w:ascii="Daytona" w:hAnsi="Daytona"/>
          <w:b/>
          <w:bCs/>
        </w:rPr>
      </w:pPr>
    </w:p>
    <w:p w14:paraId="009DA138" w14:textId="77777777" w:rsidR="00397EB5" w:rsidRPr="004C0261" w:rsidRDefault="00397EB5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23E48B50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3B4992CE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42D4F94C" w14:textId="25B85FBA" w:rsidR="003A75E7" w:rsidRDefault="003A75E7" w:rsidP="00BB4247">
      <w:p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BUDGET AND RATE INCREASE DISCUSSION </w:t>
      </w:r>
      <w:r w:rsidR="004520F7">
        <w:rPr>
          <w:rFonts w:ascii="Daytona" w:hAnsi="Daytona"/>
          <w:b/>
          <w:bCs/>
          <w:sz w:val="20"/>
        </w:rPr>
        <w:t>and FINALIZATION OF PUBLIC PRESENTATION</w:t>
      </w:r>
    </w:p>
    <w:p w14:paraId="17865759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6039700B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1CB7A389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23311863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540B8E76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7623C2BB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75055DA6" w14:textId="77777777" w:rsidR="003A75E7" w:rsidRPr="00E805FE" w:rsidRDefault="003A75E7" w:rsidP="00BB4247">
      <w:pPr>
        <w:rPr>
          <w:rFonts w:ascii="Daytona" w:hAnsi="Daytona"/>
          <w:b/>
          <w:bCs/>
          <w:sz w:val="20"/>
        </w:rPr>
      </w:pP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5A3EEB89" w14:textId="77777777" w:rsidR="00EF4547" w:rsidRDefault="00EF4547" w:rsidP="00EF4547">
      <w:pPr>
        <w:jc w:val="right"/>
        <w:rPr>
          <w:rFonts w:ascii="Daytona" w:hAnsi="Daytona"/>
          <w:b/>
          <w:bCs/>
          <w:sz w:val="20"/>
        </w:rPr>
      </w:pPr>
    </w:p>
    <w:p w14:paraId="456203CF" w14:textId="77777777" w:rsidR="00EF4547" w:rsidRDefault="00EF4547" w:rsidP="00EF4547">
      <w:pPr>
        <w:jc w:val="right"/>
        <w:rPr>
          <w:rFonts w:ascii="Daytona" w:hAnsi="Daytona"/>
          <w:b/>
          <w:bCs/>
          <w:sz w:val="20"/>
        </w:rPr>
      </w:pP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397EB5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397EB5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397EB5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F6C"/>
    <w:multiLevelType w:val="hybridMultilevel"/>
    <w:tmpl w:val="62F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1"/>
  </w:num>
  <w:num w:numId="2" w16cid:durableId="195240003">
    <w:abstractNumId w:val="2"/>
  </w:num>
  <w:num w:numId="3" w16cid:durableId="1836533326">
    <w:abstractNumId w:val="0"/>
  </w:num>
  <w:num w:numId="4" w16cid:durableId="21197160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904D1"/>
    <w:rsid w:val="000A7911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6235F"/>
    <w:rsid w:val="00165951"/>
    <w:rsid w:val="00172708"/>
    <w:rsid w:val="001727CA"/>
    <w:rsid w:val="00182C36"/>
    <w:rsid w:val="001C71F1"/>
    <w:rsid w:val="001E38DE"/>
    <w:rsid w:val="001F5736"/>
    <w:rsid w:val="0020619C"/>
    <w:rsid w:val="002202E8"/>
    <w:rsid w:val="0022423D"/>
    <w:rsid w:val="00241352"/>
    <w:rsid w:val="0026331A"/>
    <w:rsid w:val="002876C5"/>
    <w:rsid w:val="0028776C"/>
    <w:rsid w:val="002A490C"/>
    <w:rsid w:val="002A58E9"/>
    <w:rsid w:val="002B5C6D"/>
    <w:rsid w:val="002F36E2"/>
    <w:rsid w:val="002F40AA"/>
    <w:rsid w:val="00301FFD"/>
    <w:rsid w:val="00306C0A"/>
    <w:rsid w:val="003141FC"/>
    <w:rsid w:val="00333F98"/>
    <w:rsid w:val="0034358E"/>
    <w:rsid w:val="003447E2"/>
    <w:rsid w:val="003552C0"/>
    <w:rsid w:val="00362D7C"/>
    <w:rsid w:val="00383D17"/>
    <w:rsid w:val="0039184C"/>
    <w:rsid w:val="00392865"/>
    <w:rsid w:val="00392A01"/>
    <w:rsid w:val="00397EB5"/>
    <w:rsid w:val="003A3F5F"/>
    <w:rsid w:val="003A75E7"/>
    <w:rsid w:val="003B2F5B"/>
    <w:rsid w:val="003B65B6"/>
    <w:rsid w:val="003C6562"/>
    <w:rsid w:val="003E5B6F"/>
    <w:rsid w:val="003F70C8"/>
    <w:rsid w:val="0040681B"/>
    <w:rsid w:val="00411582"/>
    <w:rsid w:val="0044388E"/>
    <w:rsid w:val="00447E33"/>
    <w:rsid w:val="004520F7"/>
    <w:rsid w:val="00484B08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62ED"/>
    <w:rsid w:val="005673B8"/>
    <w:rsid w:val="005867B8"/>
    <w:rsid w:val="005C14CE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80E9F"/>
    <w:rsid w:val="00685007"/>
    <w:rsid w:val="00685A63"/>
    <w:rsid w:val="00695E4F"/>
    <w:rsid w:val="006A7F08"/>
    <w:rsid w:val="006C6591"/>
    <w:rsid w:val="006C74E1"/>
    <w:rsid w:val="00702EC5"/>
    <w:rsid w:val="00726EF6"/>
    <w:rsid w:val="007369CF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A04563"/>
    <w:rsid w:val="00A206AE"/>
    <w:rsid w:val="00A23C5B"/>
    <w:rsid w:val="00A26C98"/>
    <w:rsid w:val="00A32B5D"/>
    <w:rsid w:val="00A32F82"/>
    <w:rsid w:val="00A50366"/>
    <w:rsid w:val="00A56484"/>
    <w:rsid w:val="00A70951"/>
    <w:rsid w:val="00A813D6"/>
    <w:rsid w:val="00A85E6D"/>
    <w:rsid w:val="00A879BF"/>
    <w:rsid w:val="00A904B0"/>
    <w:rsid w:val="00A9381C"/>
    <w:rsid w:val="00A9634D"/>
    <w:rsid w:val="00AA0848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FD4"/>
    <w:rsid w:val="00C55540"/>
    <w:rsid w:val="00C56131"/>
    <w:rsid w:val="00C711EE"/>
    <w:rsid w:val="00C73AF5"/>
    <w:rsid w:val="00C779F6"/>
    <w:rsid w:val="00CB0307"/>
    <w:rsid w:val="00CB40ED"/>
    <w:rsid w:val="00CC6B2F"/>
    <w:rsid w:val="00CE6411"/>
    <w:rsid w:val="00CF1FED"/>
    <w:rsid w:val="00CF79FD"/>
    <w:rsid w:val="00D20357"/>
    <w:rsid w:val="00D4674E"/>
    <w:rsid w:val="00D669A3"/>
    <w:rsid w:val="00D95E8D"/>
    <w:rsid w:val="00DA1CFD"/>
    <w:rsid w:val="00DA230F"/>
    <w:rsid w:val="00DB0282"/>
    <w:rsid w:val="00DB5FC2"/>
    <w:rsid w:val="00DC4353"/>
    <w:rsid w:val="00DD7D21"/>
    <w:rsid w:val="00DE5630"/>
    <w:rsid w:val="00E03CE6"/>
    <w:rsid w:val="00E13244"/>
    <w:rsid w:val="00E14046"/>
    <w:rsid w:val="00E55D45"/>
    <w:rsid w:val="00E64513"/>
    <w:rsid w:val="00E77437"/>
    <w:rsid w:val="00E805FE"/>
    <w:rsid w:val="00E81BA1"/>
    <w:rsid w:val="00E81D44"/>
    <w:rsid w:val="00E84468"/>
    <w:rsid w:val="00E85A8A"/>
    <w:rsid w:val="00E870A9"/>
    <w:rsid w:val="00E9446F"/>
    <w:rsid w:val="00E976AB"/>
    <w:rsid w:val="00EA007B"/>
    <w:rsid w:val="00EA32AD"/>
    <w:rsid w:val="00EB1249"/>
    <w:rsid w:val="00EC067E"/>
    <w:rsid w:val="00ED0EC2"/>
    <w:rsid w:val="00EF4547"/>
    <w:rsid w:val="00F06C9A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A607E"/>
    <w:rsid w:val="00FB3F75"/>
    <w:rsid w:val="00FB6B67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2</TotalTime>
  <Pages>1</Pages>
  <Words>58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5</cp:revision>
  <cp:lastPrinted>2023-10-27T14:05:00Z</cp:lastPrinted>
  <dcterms:created xsi:type="dcterms:W3CDTF">2023-10-27T14:05:00Z</dcterms:created>
  <dcterms:modified xsi:type="dcterms:W3CDTF">2023-10-27T20:50:00Z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