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3D804E5F" w:rsidR="00F43B32" w:rsidRPr="00E30F3A" w:rsidRDefault="002F36E2" w:rsidP="002F36E2">
      <w:pPr>
        <w:ind w:left="1440" w:firstLine="720"/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BB4247" w:rsidRPr="00E30F3A">
        <w:rPr>
          <w:rFonts w:ascii="Arial" w:hAnsi="Arial" w:cs="Arial"/>
          <w:b/>
          <w:bCs/>
          <w:sz w:val="18"/>
          <w:szCs w:val="18"/>
        </w:rPr>
        <w:t>ROUND MOUNTAIN WATER AND SANITATION</w:t>
      </w:r>
    </w:p>
    <w:p w14:paraId="6C3435CC" w14:textId="58827F83" w:rsidR="00BB4247" w:rsidRPr="00E30F3A" w:rsidRDefault="00BB4247" w:rsidP="002F36E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CD43483" w14:textId="4CF6F339" w:rsidR="00BB4247" w:rsidRPr="00E30F3A" w:rsidRDefault="00E30F3A" w:rsidP="00E30F3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</w:t>
      </w:r>
      <w:r w:rsidR="00BB4247" w:rsidRPr="00E30F3A">
        <w:rPr>
          <w:rFonts w:ascii="Arial" w:hAnsi="Arial" w:cs="Arial"/>
          <w:b/>
          <w:bCs/>
          <w:sz w:val="18"/>
          <w:szCs w:val="18"/>
        </w:rPr>
        <w:t>BOARD OF DIRECTORS MEETING</w:t>
      </w:r>
    </w:p>
    <w:p w14:paraId="36A57109" w14:textId="5065BB76" w:rsidR="00BB4247" w:rsidRPr="00E30F3A" w:rsidRDefault="00BB4247" w:rsidP="002F36E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494758F" w14:textId="702DD1C8" w:rsidR="00BB4247" w:rsidRPr="00E30F3A" w:rsidRDefault="00E30F3A" w:rsidP="00E30F3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</w:t>
      </w:r>
      <w:r w:rsidR="00BB4247" w:rsidRPr="00E30F3A">
        <w:rPr>
          <w:rFonts w:ascii="Arial" w:hAnsi="Arial" w:cs="Arial"/>
          <w:b/>
          <w:bCs/>
          <w:sz w:val="18"/>
          <w:szCs w:val="18"/>
        </w:rPr>
        <w:t>THURSDAY</w:t>
      </w:r>
      <w:r w:rsidR="005A7886" w:rsidRPr="00E30F3A">
        <w:rPr>
          <w:rFonts w:ascii="Arial" w:hAnsi="Arial" w:cs="Arial"/>
          <w:b/>
          <w:bCs/>
          <w:sz w:val="18"/>
          <w:szCs w:val="18"/>
        </w:rPr>
        <w:t xml:space="preserve">, 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>March 21</w:t>
      </w:r>
      <w:r w:rsidR="0042673F" w:rsidRPr="00E30F3A">
        <w:rPr>
          <w:rFonts w:ascii="Arial" w:hAnsi="Arial" w:cs="Arial"/>
          <w:b/>
          <w:bCs/>
          <w:sz w:val="18"/>
          <w:szCs w:val="18"/>
        </w:rPr>
        <w:t>,</w:t>
      </w:r>
      <w:r w:rsidR="001A735A" w:rsidRPr="00E30F3A">
        <w:rPr>
          <w:rFonts w:ascii="Arial" w:hAnsi="Arial" w:cs="Arial"/>
          <w:b/>
          <w:bCs/>
          <w:sz w:val="18"/>
          <w:szCs w:val="18"/>
        </w:rPr>
        <w:t xml:space="preserve"> 202</w:t>
      </w:r>
      <w:r w:rsidR="00F61822" w:rsidRPr="00E30F3A">
        <w:rPr>
          <w:rFonts w:ascii="Arial" w:hAnsi="Arial" w:cs="Arial"/>
          <w:b/>
          <w:bCs/>
          <w:sz w:val="18"/>
          <w:szCs w:val="18"/>
        </w:rPr>
        <w:t>4</w:t>
      </w:r>
    </w:p>
    <w:p w14:paraId="5A8A8E94" w14:textId="7EB2A105" w:rsidR="00BB4247" w:rsidRPr="00E30F3A" w:rsidRDefault="00BB4247" w:rsidP="002F36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2:00 P.M.</w:t>
      </w:r>
      <w:r w:rsidR="004C0261" w:rsidRPr="00E30F3A">
        <w:rPr>
          <w:rFonts w:ascii="Arial" w:hAnsi="Arial" w:cs="Arial"/>
          <w:b/>
          <w:bCs/>
          <w:sz w:val="18"/>
          <w:szCs w:val="18"/>
        </w:rPr>
        <w:t xml:space="preserve"> – 3</w:t>
      </w:r>
      <w:r w:rsidR="004C0261" w:rsidRPr="00E30F3A">
        <w:rPr>
          <w:rFonts w:ascii="Arial" w:hAnsi="Arial" w:cs="Arial"/>
          <w:b/>
          <w:bCs/>
          <w:sz w:val="18"/>
          <w:szCs w:val="18"/>
          <w:vertAlign w:val="superscript"/>
        </w:rPr>
        <w:t>rd</w:t>
      </w:r>
      <w:r w:rsidR="004C0261" w:rsidRPr="00E30F3A">
        <w:rPr>
          <w:rFonts w:ascii="Arial" w:hAnsi="Arial" w:cs="Arial"/>
          <w:b/>
          <w:bCs/>
          <w:sz w:val="18"/>
          <w:szCs w:val="18"/>
        </w:rPr>
        <w:t xml:space="preserve"> Street Gallery Building Conference Room</w:t>
      </w:r>
    </w:p>
    <w:p w14:paraId="7E30FC88" w14:textId="6C30809E" w:rsidR="001A735A" w:rsidRPr="00E30F3A" w:rsidRDefault="001A735A" w:rsidP="007A044D">
      <w:pPr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14:paraId="52E34183" w14:textId="5F29474B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Call to Order</w:t>
      </w:r>
      <w:r w:rsidR="00086347" w:rsidRPr="00E30F3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58F1D6E" w14:textId="3E68F115" w:rsidR="002A58E9" w:rsidRPr="00E30F3A" w:rsidRDefault="002A58E9" w:rsidP="00BB4247">
      <w:pPr>
        <w:rPr>
          <w:rFonts w:ascii="Arial" w:hAnsi="Arial" w:cs="Arial"/>
          <w:b/>
          <w:bCs/>
          <w:sz w:val="18"/>
          <w:szCs w:val="18"/>
        </w:rPr>
      </w:pPr>
    </w:p>
    <w:p w14:paraId="233B911C" w14:textId="4DA0DE7D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Roll Call</w:t>
      </w:r>
    </w:p>
    <w:p w14:paraId="25456272" w14:textId="71DE88A7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</w:p>
    <w:p w14:paraId="012D5553" w14:textId="3DB8C7FA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Pledge of Allegiance</w:t>
      </w:r>
      <w:r w:rsidR="00086347" w:rsidRPr="00E30F3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8776E24" w14:textId="5F92362A" w:rsidR="00BB4247" w:rsidRPr="00E30F3A" w:rsidRDefault="00CC6B2F" w:rsidP="00CC6B2F">
      <w:pPr>
        <w:tabs>
          <w:tab w:val="left" w:pos="6255"/>
        </w:tabs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ab/>
      </w:r>
    </w:p>
    <w:p w14:paraId="6D80C4B1" w14:textId="74DC96B6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  <w:highlight w:val="yellow"/>
        </w:rPr>
        <w:t xml:space="preserve">Public input </w:t>
      </w:r>
      <w:r w:rsidR="002F36E2" w:rsidRPr="00E30F3A">
        <w:rPr>
          <w:rFonts w:ascii="Arial" w:hAnsi="Arial" w:cs="Arial"/>
          <w:b/>
          <w:bCs/>
          <w:sz w:val="18"/>
          <w:szCs w:val="18"/>
          <w:highlight w:val="yellow"/>
        </w:rPr>
        <w:t xml:space="preserve">for those </w:t>
      </w:r>
      <w:r w:rsidR="002F36E2" w:rsidRPr="00E30F3A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not</w:t>
      </w:r>
      <w:r w:rsidR="002F36E2" w:rsidRPr="00E30F3A">
        <w:rPr>
          <w:rFonts w:ascii="Arial" w:hAnsi="Arial" w:cs="Arial"/>
          <w:b/>
          <w:bCs/>
          <w:sz w:val="18"/>
          <w:szCs w:val="18"/>
          <w:highlight w:val="yellow"/>
        </w:rPr>
        <w:t xml:space="preserve"> on the </w:t>
      </w:r>
      <w:r w:rsidR="00F3441B" w:rsidRPr="00E30F3A">
        <w:rPr>
          <w:rFonts w:ascii="Arial" w:hAnsi="Arial" w:cs="Arial"/>
          <w:b/>
          <w:bCs/>
          <w:sz w:val="18"/>
          <w:szCs w:val="18"/>
          <w:highlight w:val="yellow"/>
        </w:rPr>
        <w:t>agenda</w:t>
      </w:r>
      <w:r w:rsidR="002F36E2" w:rsidRPr="00E30F3A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E30F3A">
        <w:rPr>
          <w:rFonts w:ascii="Arial" w:hAnsi="Arial" w:cs="Arial"/>
          <w:b/>
          <w:bCs/>
          <w:sz w:val="18"/>
          <w:szCs w:val="18"/>
          <w:highlight w:val="yellow"/>
        </w:rPr>
        <w:t>will be limited to 3 minutes</w:t>
      </w:r>
      <w:r w:rsidR="002F36E2" w:rsidRPr="00E30F3A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="00086347" w:rsidRPr="00E30F3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4A87587" w14:textId="77777777" w:rsidR="001A735A" w:rsidRPr="00E30F3A" w:rsidRDefault="001A735A" w:rsidP="00BB4247">
      <w:pPr>
        <w:rPr>
          <w:rFonts w:ascii="Arial" w:hAnsi="Arial" w:cs="Arial"/>
          <w:b/>
          <w:bCs/>
          <w:sz w:val="18"/>
          <w:szCs w:val="18"/>
        </w:rPr>
      </w:pPr>
    </w:p>
    <w:p w14:paraId="17E43871" w14:textId="766B9F36" w:rsidR="000863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Additions to the 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>April 18</w:t>
      </w:r>
      <w:r w:rsidR="005416A2" w:rsidRPr="00E30F3A">
        <w:rPr>
          <w:rFonts w:ascii="Arial" w:hAnsi="Arial" w:cs="Arial"/>
          <w:b/>
          <w:bCs/>
          <w:sz w:val="18"/>
          <w:szCs w:val="18"/>
        </w:rPr>
        <w:t>, 2024</w:t>
      </w:r>
      <w:r w:rsidR="001A78B0" w:rsidRPr="00E30F3A">
        <w:rPr>
          <w:rFonts w:ascii="Arial" w:hAnsi="Arial" w:cs="Arial"/>
          <w:b/>
          <w:bCs/>
          <w:sz w:val="18"/>
          <w:szCs w:val="18"/>
        </w:rPr>
        <w:t>,</w:t>
      </w:r>
      <w:r w:rsidR="00826530" w:rsidRPr="00E30F3A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0F3A">
        <w:rPr>
          <w:rFonts w:ascii="Arial" w:hAnsi="Arial" w:cs="Arial"/>
          <w:b/>
          <w:bCs/>
          <w:sz w:val="18"/>
          <w:szCs w:val="18"/>
        </w:rPr>
        <w:t xml:space="preserve">Board </w:t>
      </w:r>
      <w:r w:rsidR="00524141" w:rsidRPr="00E30F3A">
        <w:rPr>
          <w:rFonts w:ascii="Arial" w:hAnsi="Arial" w:cs="Arial"/>
          <w:b/>
          <w:bCs/>
          <w:sz w:val="18"/>
          <w:szCs w:val="18"/>
        </w:rPr>
        <w:t xml:space="preserve">of Directors Meeting </w:t>
      </w:r>
      <w:r w:rsidRPr="00E30F3A">
        <w:rPr>
          <w:rFonts w:ascii="Arial" w:hAnsi="Arial" w:cs="Arial"/>
          <w:b/>
          <w:bCs/>
          <w:sz w:val="18"/>
          <w:szCs w:val="18"/>
        </w:rPr>
        <w:t>Agenda</w:t>
      </w:r>
      <w:r w:rsidR="00086347" w:rsidRPr="00E30F3A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0DFACCFF" w14:textId="4D8EBC9A" w:rsidR="00226AFF" w:rsidRPr="00E30F3A" w:rsidRDefault="00226AFF" w:rsidP="00E5665B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206ADB56" w14:textId="77777777" w:rsidR="000A3EED" w:rsidRPr="00E30F3A" w:rsidRDefault="000A3EED" w:rsidP="00BB4247">
      <w:pPr>
        <w:rPr>
          <w:rFonts w:ascii="Arial" w:hAnsi="Arial" w:cs="Arial"/>
          <w:b/>
          <w:bCs/>
          <w:sz w:val="18"/>
          <w:szCs w:val="18"/>
        </w:rPr>
      </w:pPr>
    </w:p>
    <w:p w14:paraId="6EF93129" w14:textId="19C7C8B1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Administrative Reports</w:t>
      </w:r>
    </w:p>
    <w:p w14:paraId="703E5AB4" w14:textId="232A939E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</w:p>
    <w:p w14:paraId="1ECCC7C3" w14:textId="4ECCE280" w:rsidR="00F818D0" w:rsidRPr="00E30F3A" w:rsidRDefault="00392865" w:rsidP="00C224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Assistant District</w:t>
      </w:r>
      <w:r w:rsidR="00BB4247" w:rsidRPr="00E30F3A">
        <w:rPr>
          <w:rFonts w:ascii="Arial" w:hAnsi="Arial" w:cs="Arial"/>
          <w:b/>
          <w:bCs/>
          <w:sz w:val="18"/>
          <w:szCs w:val="18"/>
        </w:rPr>
        <w:t xml:space="preserve"> Manager – Peggy Quint</w:t>
      </w:r>
      <w:r w:rsidR="00086347" w:rsidRPr="00E30F3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E3DC4CC" w14:textId="78F73A81" w:rsidR="005333C0" w:rsidRPr="00E30F3A" w:rsidRDefault="004C0261" w:rsidP="00E566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ORC – Steven Koch</w:t>
      </w:r>
      <w:r w:rsidR="00086347" w:rsidRPr="00E30F3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94D3A15" w14:textId="5E3C3BEB" w:rsidR="00BB4247" w:rsidRPr="00E30F3A" w:rsidRDefault="007F73D8" w:rsidP="00C224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District Manager</w:t>
      </w:r>
      <w:r w:rsidR="00BB4247" w:rsidRPr="00E30F3A">
        <w:rPr>
          <w:rFonts w:ascii="Arial" w:hAnsi="Arial" w:cs="Arial"/>
          <w:b/>
          <w:bCs/>
          <w:sz w:val="18"/>
          <w:szCs w:val="18"/>
        </w:rPr>
        <w:t xml:space="preserve"> – Dave Schn</w:t>
      </w:r>
      <w:r w:rsidR="004C0261" w:rsidRPr="00E30F3A">
        <w:rPr>
          <w:rFonts w:ascii="Arial" w:hAnsi="Arial" w:cs="Arial"/>
          <w:b/>
          <w:bCs/>
          <w:sz w:val="18"/>
          <w:szCs w:val="18"/>
        </w:rPr>
        <w:t>eider</w:t>
      </w:r>
    </w:p>
    <w:p w14:paraId="032A4E27" w14:textId="0904D882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</w:p>
    <w:p w14:paraId="7D412A85" w14:textId="77777777" w:rsidR="000A3EED" w:rsidRPr="00E30F3A" w:rsidRDefault="000A3EED" w:rsidP="00BB4247">
      <w:pPr>
        <w:rPr>
          <w:rFonts w:ascii="Arial" w:hAnsi="Arial" w:cs="Arial"/>
          <w:b/>
          <w:bCs/>
          <w:sz w:val="18"/>
          <w:szCs w:val="18"/>
        </w:rPr>
      </w:pPr>
    </w:p>
    <w:p w14:paraId="19F29865" w14:textId="3E6D2C16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Consent Agenda</w:t>
      </w:r>
    </w:p>
    <w:p w14:paraId="5CF12514" w14:textId="2A286707" w:rsidR="00BB4247" w:rsidRPr="00E30F3A" w:rsidRDefault="00BB4247" w:rsidP="00BB4247">
      <w:pPr>
        <w:rPr>
          <w:rFonts w:ascii="Arial" w:hAnsi="Arial" w:cs="Arial"/>
          <w:b/>
          <w:bCs/>
          <w:sz w:val="18"/>
          <w:szCs w:val="18"/>
        </w:rPr>
      </w:pPr>
    </w:p>
    <w:p w14:paraId="5D520F03" w14:textId="77777777" w:rsidR="004E529C" w:rsidRPr="00E30F3A" w:rsidRDefault="004E529C" w:rsidP="004E52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Approval of the Minutes of the February 9, </w:t>
      </w:r>
      <w:proofErr w:type="gramStart"/>
      <w:r w:rsidRPr="00E30F3A">
        <w:rPr>
          <w:rFonts w:ascii="Arial" w:hAnsi="Arial" w:cs="Arial"/>
          <w:b/>
          <w:bCs/>
          <w:sz w:val="18"/>
          <w:szCs w:val="18"/>
        </w:rPr>
        <w:t>2024</w:t>
      </w:r>
      <w:proofErr w:type="gramEnd"/>
      <w:r w:rsidRPr="00E30F3A">
        <w:rPr>
          <w:rFonts w:ascii="Arial" w:hAnsi="Arial" w:cs="Arial"/>
          <w:b/>
          <w:bCs/>
          <w:sz w:val="18"/>
          <w:szCs w:val="18"/>
        </w:rPr>
        <w:t xml:space="preserve"> Special Board Meeting </w:t>
      </w:r>
    </w:p>
    <w:p w14:paraId="4795FC9B" w14:textId="77777777" w:rsidR="00D401EF" w:rsidRPr="00E30F3A" w:rsidRDefault="00BB4247" w:rsidP="00C2240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Approval of the Minutes of the 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>February 15</w:t>
      </w:r>
      <w:r w:rsidR="005416A2" w:rsidRPr="00E30F3A">
        <w:rPr>
          <w:rFonts w:ascii="Arial" w:hAnsi="Arial" w:cs="Arial"/>
          <w:b/>
          <w:bCs/>
          <w:sz w:val="18"/>
          <w:szCs w:val="18"/>
        </w:rPr>
        <w:t xml:space="preserve">, </w:t>
      </w:r>
      <w:r w:rsidR="007369CF" w:rsidRPr="00E30F3A">
        <w:rPr>
          <w:rFonts w:ascii="Arial" w:hAnsi="Arial" w:cs="Arial"/>
          <w:b/>
          <w:bCs/>
          <w:sz w:val="18"/>
          <w:szCs w:val="18"/>
        </w:rPr>
        <w:t>202</w:t>
      </w:r>
      <w:r w:rsidR="005A7886" w:rsidRPr="00E30F3A">
        <w:rPr>
          <w:rFonts w:ascii="Arial" w:hAnsi="Arial" w:cs="Arial"/>
          <w:b/>
          <w:bCs/>
          <w:sz w:val="18"/>
          <w:szCs w:val="18"/>
        </w:rPr>
        <w:t>4</w:t>
      </w:r>
      <w:r w:rsidR="00A04563" w:rsidRPr="00E30F3A">
        <w:rPr>
          <w:rFonts w:ascii="Arial" w:hAnsi="Arial" w:cs="Arial"/>
          <w:b/>
          <w:bCs/>
          <w:sz w:val="18"/>
          <w:szCs w:val="18"/>
        </w:rPr>
        <w:t>,</w:t>
      </w:r>
      <w:r w:rsidR="005A7886" w:rsidRPr="00E30F3A">
        <w:rPr>
          <w:rFonts w:ascii="Arial" w:hAnsi="Arial" w:cs="Arial"/>
          <w:b/>
          <w:bCs/>
          <w:sz w:val="18"/>
          <w:szCs w:val="18"/>
        </w:rPr>
        <w:t xml:space="preserve"> </w:t>
      </w:r>
      <w:r w:rsidR="005416A2" w:rsidRPr="00E30F3A">
        <w:rPr>
          <w:rFonts w:ascii="Arial" w:hAnsi="Arial" w:cs="Arial"/>
          <w:b/>
          <w:bCs/>
          <w:sz w:val="18"/>
          <w:szCs w:val="18"/>
        </w:rPr>
        <w:t>Regular Board Meeting</w:t>
      </w:r>
    </w:p>
    <w:p w14:paraId="76138E25" w14:textId="5BC94849" w:rsidR="00100DFB" w:rsidRPr="00E30F3A" w:rsidRDefault="00BB4247" w:rsidP="00C2240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Financial Report and Approval of Checks for 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>February</w:t>
      </w:r>
      <w:r w:rsidR="005A7886" w:rsidRPr="00E30F3A">
        <w:rPr>
          <w:rFonts w:ascii="Arial" w:hAnsi="Arial" w:cs="Arial"/>
          <w:b/>
          <w:bCs/>
          <w:sz w:val="18"/>
          <w:szCs w:val="18"/>
        </w:rPr>
        <w:t xml:space="preserve"> 2024</w:t>
      </w:r>
      <w:r w:rsidR="002B7F53" w:rsidRPr="00E30F3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7753FBD" w14:textId="77777777" w:rsidR="00381E0D" w:rsidRPr="00E30F3A" w:rsidRDefault="00381E0D" w:rsidP="00381E0D">
      <w:pPr>
        <w:rPr>
          <w:rFonts w:ascii="Arial" w:hAnsi="Arial" w:cs="Arial"/>
          <w:b/>
          <w:bCs/>
          <w:sz w:val="18"/>
          <w:szCs w:val="18"/>
        </w:rPr>
      </w:pPr>
    </w:p>
    <w:p w14:paraId="22C55995" w14:textId="77777777" w:rsidR="000A3EED" w:rsidRPr="00E30F3A" w:rsidRDefault="000A3EED" w:rsidP="00381E0D">
      <w:pPr>
        <w:rPr>
          <w:rFonts w:ascii="Arial" w:hAnsi="Arial" w:cs="Arial"/>
          <w:b/>
          <w:bCs/>
          <w:sz w:val="18"/>
          <w:szCs w:val="18"/>
        </w:rPr>
      </w:pPr>
    </w:p>
    <w:p w14:paraId="48910B02" w14:textId="48092B0C" w:rsidR="00381E0D" w:rsidRPr="00E30F3A" w:rsidRDefault="00381E0D" w:rsidP="00381E0D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New Business</w:t>
      </w:r>
    </w:p>
    <w:p w14:paraId="7F602C28" w14:textId="77777777" w:rsidR="00381E0D" w:rsidRPr="00E30F3A" w:rsidRDefault="00381E0D" w:rsidP="00381E0D">
      <w:pPr>
        <w:ind w:left="360"/>
        <w:rPr>
          <w:rFonts w:ascii="Arial" w:hAnsi="Arial" w:cs="Arial"/>
          <w:b/>
          <w:bCs/>
          <w:sz w:val="18"/>
          <w:szCs w:val="18"/>
        </w:rPr>
      </w:pPr>
    </w:p>
    <w:p w14:paraId="3AF791B5" w14:textId="69BE742A" w:rsidR="00E5665B" w:rsidRPr="00E30F3A" w:rsidRDefault="00381E0D" w:rsidP="00381E0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County Road 170 Property – ADA cost</w:t>
      </w:r>
    </w:p>
    <w:p w14:paraId="16D92C5F" w14:textId="255991E3" w:rsidR="00381E0D" w:rsidRPr="00E30F3A" w:rsidRDefault="00381E0D" w:rsidP="00381E0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Letter of Intent for granting firm – Resolution 2024-4</w:t>
      </w:r>
    </w:p>
    <w:p w14:paraId="11AC0B2E" w14:textId="61A495BB" w:rsidR="000A3EED" w:rsidRPr="00E30F3A" w:rsidRDefault="000A3EED" w:rsidP="00381E0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Engineering Proposals for WWTP</w:t>
      </w:r>
    </w:p>
    <w:p w14:paraId="3573C7B2" w14:textId="6E5157D3" w:rsidR="00600BD0" w:rsidRPr="00E30F3A" w:rsidRDefault="00600BD0" w:rsidP="00600BD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18"/>
          <w:szCs w:val="18"/>
        </w:rPr>
      </w:pPr>
      <w:r w:rsidRPr="00E30F3A">
        <w:rPr>
          <w:rFonts w:ascii="Arial Rounded MT Bold" w:hAnsi="Arial Rounded MT Bold"/>
          <w:sz w:val="18"/>
          <w:szCs w:val="18"/>
        </w:rPr>
        <w:t>Website Accessibility Policy</w:t>
      </w:r>
    </w:p>
    <w:p w14:paraId="2991DF8C" w14:textId="472BD48F" w:rsidR="002F03E8" w:rsidRPr="00E30F3A" w:rsidRDefault="002F03E8" w:rsidP="00600BD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18"/>
          <w:szCs w:val="18"/>
        </w:rPr>
      </w:pPr>
      <w:r w:rsidRPr="00E30F3A">
        <w:rPr>
          <w:rFonts w:ascii="Arial Rounded MT Bold" w:hAnsi="Arial Rounded MT Bold"/>
          <w:sz w:val="18"/>
          <w:szCs w:val="18"/>
        </w:rPr>
        <w:t>Vehicle Maintenance Program</w:t>
      </w:r>
    </w:p>
    <w:p w14:paraId="7791C4FB" w14:textId="1C282C9E" w:rsidR="002F03E8" w:rsidRPr="00E30F3A" w:rsidRDefault="002F03E8" w:rsidP="00600BD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18"/>
          <w:szCs w:val="18"/>
        </w:rPr>
      </w:pPr>
      <w:r w:rsidRPr="00E30F3A">
        <w:rPr>
          <w:rFonts w:ascii="Arial Rounded MT Bold" w:hAnsi="Arial Rounded MT Bold"/>
          <w:sz w:val="18"/>
          <w:szCs w:val="18"/>
        </w:rPr>
        <w:t>Generator Maintenance Program</w:t>
      </w:r>
    </w:p>
    <w:p w14:paraId="003D3315" w14:textId="073A2EBC" w:rsidR="005D31A6" w:rsidRPr="00E30F3A" w:rsidRDefault="005D31A6" w:rsidP="00600BD0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18"/>
          <w:szCs w:val="18"/>
        </w:rPr>
      </w:pPr>
      <w:r w:rsidRPr="00E30F3A">
        <w:rPr>
          <w:rFonts w:ascii="Arial Rounded MT Bold" w:hAnsi="Arial Rounded MT Bold"/>
          <w:sz w:val="18"/>
          <w:szCs w:val="18"/>
        </w:rPr>
        <w:t xml:space="preserve">Money Market Account </w:t>
      </w:r>
    </w:p>
    <w:p w14:paraId="77359D53" w14:textId="77777777" w:rsidR="002F03E8" w:rsidRPr="00E30F3A" w:rsidRDefault="002F03E8" w:rsidP="002F03E8">
      <w:pPr>
        <w:pStyle w:val="ListParagraph"/>
        <w:rPr>
          <w:rFonts w:ascii="Arial Rounded MT Bold" w:hAnsi="Arial Rounded MT Bold"/>
          <w:sz w:val="18"/>
          <w:szCs w:val="18"/>
        </w:rPr>
      </w:pPr>
    </w:p>
    <w:p w14:paraId="7B0301FA" w14:textId="1BDE51DF" w:rsidR="002B7F53" w:rsidRPr="00E30F3A" w:rsidRDefault="002B7F53" w:rsidP="002B7F53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Old Business</w:t>
      </w:r>
    </w:p>
    <w:p w14:paraId="1585A319" w14:textId="77777777" w:rsidR="00381E0D" w:rsidRPr="00E30F3A" w:rsidRDefault="00381E0D" w:rsidP="00381E0D">
      <w:pPr>
        <w:pStyle w:val="ListParagraph"/>
        <w:ind w:left="1080"/>
        <w:rPr>
          <w:rFonts w:ascii="Arial" w:hAnsi="Arial" w:cs="Arial"/>
          <w:b/>
          <w:bCs/>
          <w:sz w:val="18"/>
          <w:szCs w:val="18"/>
        </w:rPr>
      </w:pPr>
    </w:p>
    <w:p w14:paraId="204F4DA0" w14:textId="39DA1B48" w:rsidR="00381E0D" w:rsidRPr="00E30F3A" w:rsidRDefault="00381E0D" w:rsidP="00381E0D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Resolution approving amendment to Personnel Manual (5.9) addressing evaluations – </w:t>
      </w:r>
      <w:proofErr w:type="gramStart"/>
      <w:r w:rsidRPr="00E30F3A">
        <w:rPr>
          <w:rFonts w:ascii="Arial" w:hAnsi="Arial" w:cs="Arial"/>
          <w:b/>
          <w:bCs/>
          <w:sz w:val="18"/>
          <w:szCs w:val="18"/>
        </w:rPr>
        <w:t>Table</w:t>
      </w:r>
      <w:proofErr w:type="gramEnd"/>
    </w:p>
    <w:p w14:paraId="1D61B5F7" w14:textId="3E1D53F7" w:rsidR="00381E0D" w:rsidRPr="00E30F3A" w:rsidRDefault="00381E0D" w:rsidP="00381E0D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Resolution approving new evaluation forms – </w:t>
      </w:r>
      <w:proofErr w:type="gramStart"/>
      <w:r w:rsidRPr="00E30F3A">
        <w:rPr>
          <w:rFonts w:ascii="Arial" w:hAnsi="Arial" w:cs="Arial"/>
          <w:b/>
          <w:bCs/>
          <w:sz w:val="18"/>
          <w:szCs w:val="18"/>
        </w:rPr>
        <w:t>Table</w:t>
      </w:r>
      <w:proofErr w:type="gramEnd"/>
    </w:p>
    <w:p w14:paraId="0E9635C0" w14:textId="7C500640" w:rsidR="00381E0D" w:rsidRPr="00E30F3A" w:rsidRDefault="00381E0D" w:rsidP="00381E0D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Pivot Energy – Solar Lease – Resolution 2024-3</w:t>
      </w:r>
    </w:p>
    <w:p w14:paraId="33E8C506" w14:textId="77777777" w:rsidR="00381E0D" w:rsidRPr="00E30F3A" w:rsidRDefault="00381E0D" w:rsidP="00381E0D">
      <w:pPr>
        <w:pStyle w:val="ListParagraph"/>
        <w:ind w:left="1440"/>
        <w:rPr>
          <w:rFonts w:ascii="Arial" w:hAnsi="Arial" w:cs="Arial"/>
          <w:b/>
          <w:bCs/>
          <w:sz w:val="18"/>
          <w:szCs w:val="18"/>
        </w:rPr>
      </w:pPr>
    </w:p>
    <w:p w14:paraId="0DEC9BB9" w14:textId="715E2EB2" w:rsidR="00381E0D" w:rsidRPr="00E30F3A" w:rsidRDefault="001B1D38" w:rsidP="001B1D38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          *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 xml:space="preserve">Adjourn Regular Session </w:t>
      </w:r>
      <w:r w:rsidR="00D0438E" w:rsidRPr="00E30F3A">
        <w:rPr>
          <w:rFonts w:ascii="Arial" w:hAnsi="Arial" w:cs="Arial"/>
          <w:b/>
          <w:bCs/>
          <w:sz w:val="18"/>
          <w:szCs w:val="18"/>
        </w:rPr>
        <w:t xml:space="preserve">- 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>Motion and Second required for Executive Session</w:t>
      </w:r>
    </w:p>
    <w:p w14:paraId="16112645" w14:textId="77777777" w:rsidR="00381E0D" w:rsidRPr="00E30F3A" w:rsidRDefault="00381E0D" w:rsidP="00381E0D">
      <w:pPr>
        <w:pStyle w:val="ListParagraph"/>
        <w:ind w:left="1440"/>
        <w:rPr>
          <w:rFonts w:ascii="Arial" w:hAnsi="Arial" w:cs="Arial"/>
          <w:b/>
          <w:bCs/>
          <w:sz w:val="18"/>
          <w:szCs w:val="18"/>
        </w:rPr>
      </w:pPr>
    </w:p>
    <w:p w14:paraId="12EC0DE8" w14:textId="0462DF2C" w:rsidR="00381E0D" w:rsidRPr="00E30F3A" w:rsidRDefault="00D0438E" w:rsidP="00D0438E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Review results and recommendation -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 xml:space="preserve"> Connie Thompson</w:t>
      </w:r>
      <w:r w:rsidRPr="00E30F3A">
        <w:rPr>
          <w:rFonts w:ascii="Arial" w:hAnsi="Arial" w:cs="Arial"/>
          <w:b/>
          <w:bCs/>
          <w:sz w:val="18"/>
          <w:szCs w:val="18"/>
        </w:rPr>
        <w:t xml:space="preserve"> &amp; Steve Lasswell</w:t>
      </w:r>
    </w:p>
    <w:p w14:paraId="04DE43DE" w14:textId="710273E9" w:rsidR="00381E0D" w:rsidRPr="00E30F3A" w:rsidRDefault="00381E0D" w:rsidP="00D0438E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Executive Session:  §24-6-402 (4) (f), C.R.S. Personnel Matters </w:t>
      </w:r>
    </w:p>
    <w:p w14:paraId="5DDE532B" w14:textId="77777777" w:rsidR="00381E0D" w:rsidRPr="00E30F3A" w:rsidRDefault="00381E0D" w:rsidP="00D0438E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Peggy Quint, Assistant District Manager.</w:t>
      </w:r>
    </w:p>
    <w:p w14:paraId="6EBAC62E" w14:textId="77777777" w:rsidR="000E0D30" w:rsidRPr="00E30F3A" w:rsidRDefault="000E0D30" w:rsidP="002B7F53">
      <w:pPr>
        <w:rPr>
          <w:rFonts w:ascii="Arial" w:hAnsi="Arial" w:cs="Arial"/>
          <w:b/>
          <w:bCs/>
          <w:sz w:val="18"/>
          <w:szCs w:val="18"/>
        </w:rPr>
      </w:pPr>
    </w:p>
    <w:p w14:paraId="5F388998" w14:textId="45325B86" w:rsidR="00381E0D" w:rsidRPr="00E30F3A" w:rsidRDefault="00381E0D" w:rsidP="002B7F53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ab/>
      </w:r>
      <w:r w:rsidR="001B1D38" w:rsidRPr="00E30F3A">
        <w:rPr>
          <w:rFonts w:ascii="Arial" w:hAnsi="Arial" w:cs="Arial"/>
          <w:b/>
          <w:bCs/>
          <w:sz w:val="18"/>
          <w:szCs w:val="18"/>
        </w:rPr>
        <w:t>*</w:t>
      </w:r>
      <w:r w:rsidRPr="00E30F3A">
        <w:rPr>
          <w:rFonts w:ascii="Arial" w:hAnsi="Arial" w:cs="Arial"/>
          <w:b/>
          <w:bCs/>
          <w:sz w:val="18"/>
          <w:szCs w:val="18"/>
        </w:rPr>
        <w:t>Adjourn Executive Session and return to Regular Session</w:t>
      </w:r>
    </w:p>
    <w:p w14:paraId="0D6D4646" w14:textId="601C6DB0" w:rsidR="00381E0D" w:rsidRPr="00E30F3A" w:rsidRDefault="00381E0D" w:rsidP="002B7F53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ab/>
      </w:r>
      <w:r w:rsidRPr="00E30F3A">
        <w:rPr>
          <w:rFonts w:ascii="Arial" w:hAnsi="Arial" w:cs="Arial"/>
          <w:b/>
          <w:bCs/>
          <w:sz w:val="18"/>
          <w:szCs w:val="18"/>
        </w:rPr>
        <w:tab/>
      </w:r>
    </w:p>
    <w:p w14:paraId="3B74DAC2" w14:textId="7382A7C8" w:rsidR="00D0438E" w:rsidRPr="00E30F3A" w:rsidRDefault="00381E0D" w:rsidP="002B7F53">
      <w:p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ab/>
      </w:r>
      <w:r w:rsidR="000A3EED" w:rsidRPr="00E30F3A">
        <w:rPr>
          <w:rFonts w:ascii="Arial" w:hAnsi="Arial" w:cs="Arial"/>
          <w:b/>
          <w:bCs/>
          <w:sz w:val="18"/>
          <w:szCs w:val="18"/>
        </w:rPr>
        <w:t>O</w:t>
      </w:r>
      <w:r w:rsidR="00D0438E" w:rsidRPr="00E30F3A">
        <w:rPr>
          <w:rFonts w:ascii="Arial" w:hAnsi="Arial" w:cs="Arial"/>
          <w:b/>
          <w:bCs/>
          <w:sz w:val="18"/>
          <w:szCs w:val="18"/>
        </w:rPr>
        <w:t>ld Business (Continued)</w:t>
      </w:r>
    </w:p>
    <w:p w14:paraId="4CFB705D" w14:textId="77777777" w:rsidR="00D0438E" w:rsidRPr="00E30F3A" w:rsidRDefault="00D0438E" w:rsidP="002B7F53">
      <w:pPr>
        <w:rPr>
          <w:rFonts w:ascii="Arial" w:hAnsi="Arial" w:cs="Arial"/>
          <w:b/>
          <w:bCs/>
          <w:sz w:val="18"/>
          <w:szCs w:val="18"/>
        </w:rPr>
      </w:pPr>
    </w:p>
    <w:p w14:paraId="3E732946" w14:textId="77777777" w:rsidR="001A17FB" w:rsidRPr="00E30F3A" w:rsidRDefault="00D0438E" w:rsidP="00D0438E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Discussion of recommendation </w:t>
      </w:r>
      <w:r w:rsidR="001A17FB" w:rsidRPr="00E30F3A">
        <w:rPr>
          <w:rFonts w:ascii="Arial" w:hAnsi="Arial" w:cs="Arial"/>
          <w:b/>
          <w:bCs/>
          <w:sz w:val="18"/>
          <w:szCs w:val="18"/>
        </w:rPr>
        <w:t xml:space="preserve">and consideration of suggestions </w:t>
      </w:r>
    </w:p>
    <w:p w14:paraId="58499884" w14:textId="200D6F4A" w:rsidR="00381E0D" w:rsidRPr="00E30F3A" w:rsidRDefault="00D0438E" w:rsidP="001A17FB">
      <w:pPr>
        <w:pStyle w:val="ListParagraph"/>
        <w:ind w:left="1440"/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>by Connie Thompson and Steve Lasswell</w:t>
      </w:r>
      <w:r w:rsidR="00381E0D" w:rsidRPr="00E30F3A">
        <w:rPr>
          <w:rFonts w:ascii="Arial" w:hAnsi="Arial" w:cs="Arial"/>
          <w:b/>
          <w:bCs/>
          <w:sz w:val="18"/>
          <w:szCs w:val="18"/>
        </w:rPr>
        <w:tab/>
      </w:r>
    </w:p>
    <w:p w14:paraId="089E1BC7" w14:textId="2F282E88" w:rsidR="00E5665B" w:rsidRPr="00E30F3A" w:rsidRDefault="00DA230F" w:rsidP="00B46957">
      <w:pPr>
        <w:ind w:left="2880" w:firstLine="720"/>
        <w:rPr>
          <w:rFonts w:ascii="Arial" w:hAnsi="Arial" w:cs="Arial"/>
          <w:b/>
          <w:bCs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          </w:t>
      </w:r>
    </w:p>
    <w:p w14:paraId="6BE2E172" w14:textId="77777777" w:rsidR="00E5665B" w:rsidRPr="00E30F3A" w:rsidRDefault="00E5665B" w:rsidP="00B46957">
      <w:pPr>
        <w:ind w:left="2880" w:firstLine="720"/>
        <w:rPr>
          <w:rFonts w:ascii="Arial" w:hAnsi="Arial" w:cs="Arial"/>
          <w:b/>
          <w:bCs/>
          <w:sz w:val="18"/>
          <w:szCs w:val="18"/>
        </w:rPr>
      </w:pPr>
    </w:p>
    <w:p w14:paraId="0490D6AA" w14:textId="349C512C" w:rsidR="00BB4247" w:rsidRPr="00E30F3A" w:rsidRDefault="00DA230F" w:rsidP="00B46957">
      <w:pPr>
        <w:ind w:left="2880" w:firstLine="720"/>
        <w:rPr>
          <w:rFonts w:ascii="Arial" w:hAnsi="Arial" w:cs="Arial"/>
          <w:sz w:val="18"/>
          <w:szCs w:val="18"/>
        </w:rPr>
      </w:pPr>
      <w:r w:rsidRPr="00E30F3A">
        <w:rPr>
          <w:rFonts w:ascii="Arial" w:hAnsi="Arial" w:cs="Arial"/>
          <w:b/>
          <w:bCs/>
          <w:sz w:val="18"/>
          <w:szCs w:val="18"/>
        </w:rPr>
        <w:t xml:space="preserve">  </w:t>
      </w:r>
      <w:r w:rsidR="008B0A5A" w:rsidRPr="00E30F3A">
        <w:rPr>
          <w:rFonts w:ascii="Arial" w:hAnsi="Arial" w:cs="Arial"/>
          <w:b/>
          <w:bCs/>
          <w:sz w:val="18"/>
          <w:szCs w:val="18"/>
        </w:rPr>
        <w:t xml:space="preserve">Adjourn </w:t>
      </w:r>
    </w:p>
    <w:sectPr w:rsidR="00BB4247" w:rsidRPr="00E30F3A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D000CE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D000CE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D000CE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C0"/>
    <w:multiLevelType w:val="hybridMultilevel"/>
    <w:tmpl w:val="BD14394C"/>
    <w:lvl w:ilvl="0" w:tplc="EB76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8B2"/>
    <w:multiLevelType w:val="hybridMultilevel"/>
    <w:tmpl w:val="6D78108C"/>
    <w:lvl w:ilvl="0" w:tplc="36525B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134"/>
    <w:multiLevelType w:val="hybridMultilevel"/>
    <w:tmpl w:val="74926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538E"/>
    <w:multiLevelType w:val="hybridMultilevel"/>
    <w:tmpl w:val="5EB0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15B"/>
    <w:multiLevelType w:val="hybridMultilevel"/>
    <w:tmpl w:val="4E2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6657"/>
    <w:multiLevelType w:val="hybridMultilevel"/>
    <w:tmpl w:val="42A0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6AA1"/>
    <w:multiLevelType w:val="hybridMultilevel"/>
    <w:tmpl w:val="527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69ED"/>
    <w:multiLevelType w:val="hybridMultilevel"/>
    <w:tmpl w:val="25B03592"/>
    <w:lvl w:ilvl="0" w:tplc="B4BE7CB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5"/>
  </w:num>
  <w:num w:numId="2" w16cid:durableId="195240003">
    <w:abstractNumId w:val="15"/>
  </w:num>
  <w:num w:numId="3" w16cid:durableId="1836533326">
    <w:abstractNumId w:val="3"/>
  </w:num>
  <w:num w:numId="4" w16cid:durableId="2119716032">
    <w:abstractNumId w:val="16"/>
  </w:num>
  <w:num w:numId="5" w16cid:durableId="193232851">
    <w:abstractNumId w:val="1"/>
  </w:num>
  <w:num w:numId="6" w16cid:durableId="1800805423">
    <w:abstractNumId w:val="10"/>
  </w:num>
  <w:num w:numId="7" w16cid:durableId="1297880178">
    <w:abstractNumId w:val="7"/>
  </w:num>
  <w:num w:numId="8" w16cid:durableId="121000629">
    <w:abstractNumId w:val="11"/>
  </w:num>
  <w:num w:numId="9" w16cid:durableId="2075658430">
    <w:abstractNumId w:val="9"/>
  </w:num>
  <w:num w:numId="10" w16cid:durableId="1908032106">
    <w:abstractNumId w:val="8"/>
  </w:num>
  <w:num w:numId="11" w16cid:durableId="1839344832">
    <w:abstractNumId w:val="0"/>
  </w:num>
  <w:num w:numId="12" w16cid:durableId="1914732539">
    <w:abstractNumId w:val="2"/>
  </w:num>
  <w:num w:numId="13" w16cid:durableId="1545798993">
    <w:abstractNumId w:val="12"/>
  </w:num>
  <w:num w:numId="14" w16cid:durableId="562445553">
    <w:abstractNumId w:val="4"/>
  </w:num>
  <w:num w:numId="15" w16cid:durableId="916748057">
    <w:abstractNumId w:val="14"/>
  </w:num>
  <w:num w:numId="16" w16cid:durableId="1150750347">
    <w:abstractNumId w:val="13"/>
  </w:num>
  <w:num w:numId="17" w16cid:durableId="118759985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82452"/>
    <w:rsid w:val="00086347"/>
    <w:rsid w:val="000904D1"/>
    <w:rsid w:val="000A3EED"/>
    <w:rsid w:val="000A7911"/>
    <w:rsid w:val="000B0858"/>
    <w:rsid w:val="000B32E2"/>
    <w:rsid w:val="000C009F"/>
    <w:rsid w:val="000C4469"/>
    <w:rsid w:val="000C538C"/>
    <w:rsid w:val="000D4049"/>
    <w:rsid w:val="000D6766"/>
    <w:rsid w:val="000E0D30"/>
    <w:rsid w:val="000F1B2C"/>
    <w:rsid w:val="000F36DB"/>
    <w:rsid w:val="00100DFB"/>
    <w:rsid w:val="00105342"/>
    <w:rsid w:val="0013329D"/>
    <w:rsid w:val="0016235F"/>
    <w:rsid w:val="00165951"/>
    <w:rsid w:val="00172708"/>
    <w:rsid w:val="001727CA"/>
    <w:rsid w:val="00182C36"/>
    <w:rsid w:val="001A17FB"/>
    <w:rsid w:val="001A735A"/>
    <w:rsid w:val="001A78B0"/>
    <w:rsid w:val="001B1D38"/>
    <w:rsid w:val="001C71F1"/>
    <w:rsid w:val="001E38DE"/>
    <w:rsid w:val="001F5736"/>
    <w:rsid w:val="0020619C"/>
    <w:rsid w:val="002202E8"/>
    <w:rsid w:val="0022423D"/>
    <w:rsid w:val="00226AFF"/>
    <w:rsid w:val="00241352"/>
    <w:rsid w:val="0026331A"/>
    <w:rsid w:val="002876C5"/>
    <w:rsid w:val="0028776C"/>
    <w:rsid w:val="002968B8"/>
    <w:rsid w:val="002A490C"/>
    <w:rsid w:val="002A58E9"/>
    <w:rsid w:val="002B5C6D"/>
    <w:rsid w:val="002B7F53"/>
    <w:rsid w:val="002F03E8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81E0D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425C5"/>
    <w:rsid w:val="0044388E"/>
    <w:rsid w:val="00447E33"/>
    <w:rsid w:val="00476F25"/>
    <w:rsid w:val="00484B08"/>
    <w:rsid w:val="00491390"/>
    <w:rsid w:val="004975C5"/>
    <w:rsid w:val="004A7CD3"/>
    <w:rsid w:val="004B0ED8"/>
    <w:rsid w:val="004C0261"/>
    <w:rsid w:val="004C1DDB"/>
    <w:rsid w:val="004C7F50"/>
    <w:rsid w:val="004E529C"/>
    <w:rsid w:val="004E75CA"/>
    <w:rsid w:val="0050332D"/>
    <w:rsid w:val="00524141"/>
    <w:rsid w:val="005333C0"/>
    <w:rsid w:val="005416A2"/>
    <w:rsid w:val="0055313A"/>
    <w:rsid w:val="0055663F"/>
    <w:rsid w:val="005662ED"/>
    <w:rsid w:val="005673B8"/>
    <w:rsid w:val="00572956"/>
    <w:rsid w:val="005867B8"/>
    <w:rsid w:val="005A7886"/>
    <w:rsid w:val="005B370E"/>
    <w:rsid w:val="005C2A22"/>
    <w:rsid w:val="005D1617"/>
    <w:rsid w:val="005D31A6"/>
    <w:rsid w:val="005D3CC4"/>
    <w:rsid w:val="005F1BB1"/>
    <w:rsid w:val="00600BD0"/>
    <w:rsid w:val="00621FA7"/>
    <w:rsid w:val="00633028"/>
    <w:rsid w:val="006341BF"/>
    <w:rsid w:val="00650CB3"/>
    <w:rsid w:val="00651AE4"/>
    <w:rsid w:val="00664613"/>
    <w:rsid w:val="00676A10"/>
    <w:rsid w:val="00680E9F"/>
    <w:rsid w:val="00685007"/>
    <w:rsid w:val="00685A63"/>
    <w:rsid w:val="00695E4F"/>
    <w:rsid w:val="006A5301"/>
    <w:rsid w:val="006A7F08"/>
    <w:rsid w:val="006C6591"/>
    <w:rsid w:val="006C74E1"/>
    <w:rsid w:val="006D1A11"/>
    <w:rsid w:val="00702EC5"/>
    <w:rsid w:val="00724EB9"/>
    <w:rsid w:val="00726EF6"/>
    <w:rsid w:val="00732B55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33143"/>
    <w:rsid w:val="00897009"/>
    <w:rsid w:val="008A119A"/>
    <w:rsid w:val="008A186B"/>
    <w:rsid w:val="008A3D17"/>
    <w:rsid w:val="008A5438"/>
    <w:rsid w:val="008B0A5A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2776C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AE561D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94BF4"/>
    <w:rsid w:val="00CB0307"/>
    <w:rsid w:val="00CB40ED"/>
    <w:rsid w:val="00CC6B2F"/>
    <w:rsid w:val="00CE6411"/>
    <w:rsid w:val="00CF1FED"/>
    <w:rsid w:val="00CF79FD"/>
    <w:rsid w:val="00D000CE"/>
    <w:rsid w:val="00D0438E"/>
    <w:rsid w:val="00D20357"/>
    <w:rsid w:val="00D401EF"/>
    <w:rsid w:val="00D4674E"/>
    <w:rsid w:val="00D63456"/>
    <w:rsid w:val="00D669A3"/>
    <w:rsid w:val="00D95E8D"/>
    <w:rsid w:val="00DA0004"/>
    <w:rsid w:val="00DA1CFD"/>
    <w:rsid w:val="00DA230F"/>
    <w:rsid w:val="00DB0282"/>
    <w:rsid w:val="00DB5FC2"/>
    <w:rsid w:val="00DC4353"/>
    <w:rsid w:val="00DD0608"/>
    <w:rsid w:val="00DD30ED"/>
    <w:rsid w:val="00DD7D21"/>
    <w:rsid w:val="00DE5630"/>
    <w:rsid w:val="00DF2AD9"/>
    <w:rsid w:val="00E03CE6"/>
    <w:rsid w:val="00E04CFD"/>
    <w:rsid w:val="00E13244"/>
    <w:rsid w:val="00E14046"/>
    <w:rsid w:val="00E30F3A"/>
    <w:rsid w:val="00E32E2E"/>
    <w:rsid w:val="00E55D45"/>
    <w:rsid w:val="00E5665B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C6546"/>
    <w:rsid w:val="00ED0EC2"/>
    <w:rsid w:val="00EF4547"/>
    <w:rsid w:val="00F06C9A"/>
    <w:rsid w:val="00F31807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1822"/>
    <w:rsid w:val="00F62680"/>
    <w:rsid w:val="00F660A1"/>
    <w:rsid w:val="00F748F4"/>
    <w:rsid w:val="00F818D0"/>
    <w:rsid w:val="00F819CE"/>
    <w:rsid w:val="00F85EEE"/>
    <w:rsid w:val="00F86A6D"/>
    <w:rsid w:val="00F90DC8"/>
    <w:rsid w:val="00FA18D9"/>
    <w:rsid w:val="00FA460E"/>
    <w:rsid w:val="00FA5B2D"/>
    <w:rsid w:val="00FA607E"/>
    <w:rsid w:val="00FB3F75"/>
    <w:rsid w:val="00FB6B67"/>
    <w:rsid w:val="00FC009D"/>
    <w:rsid w:val="00FC03DD"/>
    <w:rsid w:val="00FD6693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25</TotalTime>
  <Pages>1</Pages>
  <Words>235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15</cp:revision>
  <cp:lastPrinted>2024-03-19T14:47:00Z</cp:lastPrinted>
  <dcterms:created xsi:type="dcterms:W3CDTF">2024-03-15T15:35:00Z</dcterms:created>
  <dcterms:modified xsi:type="dcterms:W3CDTF">2024-03-19T14:50:00Z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