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5180757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DE5630">
        <w:rPr>
          <w:rFonts w:ascii="Daytona" w:hAnsi="Daytona"/>
          <w:b/>
          <w:bCs/>
        </w:rPr>
        <w:t>September 21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Zoom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7A919C66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DE5630">
        <w:rPr>
          <w:rFonts w:ascii="Daytona" w:hAnsi="Daytona"/>
          <w:b/>
          <w:bCs/>
          <w:sz w:val="20"/>
        </w:rPr>
        <w:t>October 19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ECCC7C3" w14:textId="39435746" w:rsidR="00F818D0" w:rsidRDefault="00392865" w:rsidP="00392865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Assistant District</w:t>
      </w:r>
      <w:r w:rsidR="00BB4247" w:rsidRPr="00E805FE">
        <w:rPr>
          <w:rFonts w:ascii="Daytona" w:hAnsi="Daytona"/>
          <w:b/>
          <w:bCs/>
          <w:sz w:val="20"/>
        </w:rPr>
        <w:t xml:space="preserve"> Manager – Peggy Quint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5E3C3BEB" w:rsidR="00BB4247" w:rsidRPr="00E805FE" w:rsidRDefault="007F73D8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</w:t>
      </w:r>
      <w:r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>Manager</w:t>
      </w:r>
      <w:r w:rsidR="00BB4247" w:rsidRPr="00E805FE">
        <w:rPr>
          <w:rFonts w:ascii="Daytona" w:hAnsi="Daytona"/>
          <w:b/>
          <w:bCs/>
          <w:sz w:val="20"/>
        </w:rPr>
        <w:t xml:space="preserve">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4B1F5587" w:rsidR="00BB4247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6341BF">
        <w:rPr>
          <w:rFonts w:ascii="Daytona" w:hAnsi="Daytona"/>
          <w:b/>
          <w:bCs/>
          <w:sz w:val="20"/>
        </w:rPr>
        <w:t xml:space="preserve">Approval of the Minutes of the </w:t>
      </w:r>
      <w:r w:rsidR="00DE5630">
        <w:rPr>
          <w:rFonts w:ascii="Daytona" w:hAnsi="Daytona"/>
          <w:b/>
          <w:bCs/>
          <w:sz w:val="20"/>
        </w:rPr>
        <w:t>August 17</w:t>
      </w:r>
      <w:r w:rsidR="00C711EE" w:rsidRPr="006341BF">
        <w:rPr>
          <w:rFonts w:ascii="Daytona" w:hAnsi="Daytona"/>
          <w:b/>
          <w:bCs/>
          <w:sz w:val="20"/>
        </w:rPr>
        <w:t>,</w:t>
      </w:r>
      <w:r w:rsidR="007369CF" w:rsidRPr="006341BF">
        <w:rPr>
          <w:rFonts w:ascii="Daytona" w:hAnsi="Daytona"/>
          <w:b/>
          <w:bCs/>
          <w:sz w:val="20"/>
        </w:rPr>
        <w:t xml:space="preserve"> 202</w:t>
      </w:r>
      <w:r w:rsidR="00392865" w:rsidRPr="006341BF">
        <w:rPr>
          <w:rFonts w:ascii="Daytona" w:hAnsi="Daytona"/>
          <w:b/>
          <w:bCs/>
          <w:sz w:val="20"/>
        </w:rPr>
        <w:t>3</w:t>
      </w:r>
      <w:r w:rsidR="00A04563" w:rsidRPr="006341BF">
        <w:rPr>
          <w:rFonts w:ascii="Daytona" w:hAnsi="Daytona"/>
          <w:b/>
          <w:bCs/>
          <w:sz w:val="20"/>
        </w:rPr>
        <w:t>,</w:t>
      </w:r>
      <w:r w:rsidRPr="006341BF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38F2003B" w:rsidR="00100DFB" w:rsidRPr="006341BF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6341BF">
        <w:rPr>
          <w:rFonts w:ascii="Daytona" w:hAnsi="Daytona"/>
          <w:b/>
          <w:bCs/>
          <w:sz w:val="20"/>
        </w:rPr>
        <w:t xml:space="preserve">Financial Report and Approval of Checks for </w:t>
      </w:r>
      <w:r w:rsidR="00DE5630">
        <w:rPr>
          <w:rFonts w:ascii="Daytona" w:hAnsi="Daytona"/>
          <w:b/>
          <w:bCs/>
          <w:sz w:val="20"/>
        </w:rPr>
        <w:t>August</w:t>
      </w:r>
      <w:r w:rsidR="00392865" w:rsidRPr="006341BF">
        <w:rPr>
          <w:rFonts w:ascii="Daytona" w:hAnsi="Daytona"/>
          <w:b/>
          <w:bCs/>
          <w:sz w:val="20"/>
        </w:rPr>
        <w:t xml:space="preserve"> 2023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5C9BF6B4" w14:textId="795A4AAA" w:rsidR="00392865" w:rsidRDefault="00DE5630" w:rsidP="00DE5630">
      <w:pPr>
        <w:pStyle w:val="ListParagraph"/>
        <w:numPr>
          <w:ilvl w:val="0"/>
          <w:numId w:val="5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SDA Conference report</w:t>
      </w:r>
    </w:p>
    <w:p w14:paraId="5191419A" w14:textId="75023B7B" w:rsidR="00DE5630" w:rsidRDefault="00DE5630" w:rsidP="00DE5630">
      <w:pPr>
        <w:pStyle w:val="ListParagraph"/>
        <w:numPr>
          <w:ilvl w:val="0"/>
          <w:numId w:val="5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2024 Budget Draft</w:t>
      </w:r>
      <w:r w:rsidR="00FE7D2E">
        <w:rPr>
          <w:rFonts w:ascii="Daytona" w:hAnsi="Daytona"/>
          <w:b/>
          <w:bCs/>
          <w:sz w:val="20"/>
        </w:rPr>
        <w:t xml:space="preserve"> discussion</w:t>
      </w:r>
      <w:r w:rsidR="00FE7D2E">
        <w:rPr>
          <w:rFonts w:ascii="Daytona" w:hAnsi="Daytona"/>
          <w:b/>
          <w:bCs/>
          <w:sz w:val="20"/>
        </w:rPr>
        <w:tab/>
      </w:r>
    </w:p>
    <w:p w14:paraId="5EC7455A" w14:textId="28F14157" w:rsidR="00DE5630" w:rsidRDefault="00DE5630" w:rsidP="00DE5630">
      <w:pPr>
        <w:pStyle w:val="ListParagraph"/>
        <w:numPr>
          <w:ilvl w:val="0"/>
          <w:numId w:val="5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Rate Increase Proposal for 2024</w:t>
      </w:r>
      <w:r w:rsidR="00FE7D2E">
        <w:rPr>
          <w:rFonts w:ascii="Daytona" w:hAnsi="Daytona"/>
          <w:b/>
          <w:bCs/>
          <w:sz w:val="20"/>
        </w:rPr>
        <w:t xml:space="preserve"> discussion</w:t>
      </w:r>
    </w:p>
    <w:p w14:paraId="2CCF9B25" w14:textId="69399651" w:rsidR="00DE5630" w:rsidRDefault="00DE5630" w:rsidP="00DE5630">
      <w:pPr>
        <w:pStyle w:val="ListParagraph"/>
        <w:numPr>
          <w:ilvl w:val="0"/>
          <w:numId w:val="5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CEBT Insurance Renewal for 2024 Approval</w:t>
      </w:r>
    </w:p>
    <w:p w14:paraId="785D6CC2" w14:textId="75BFE801" w:rsidR="00172708" w:rsidRDefault="00172708" w:rsidP="00DE5630">
      <w:pPr>
        <w:pStyle w:val="ListParagraph"/>
        <w:numPr>
          <w:ilvl w:val="0"/>
          <w:numId w:val="5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CRA Retirement discussion after meeting with them at SDA</w:t>
      </w:r>
    </w:p>
    <w:p w14:paraId="7FBC0CAB" w14:textId="77777777" w:rsidR="00DE5630" w:rsidRPr="00392865" w:rsidRDefault="00DE5630" w:rsidP="00392865">
      <w:pPr>
        <w:pStyle w:val="ListParagraph"/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43315E3C" w14:textId="6546F381" w:rsidR="003B65B6" w:rsidRPr="00936F3F" w:rsidRDefault="003B65B6" w:rsidP="003B65B6">
      <w:pPr>
        <w:pStyle w:val="ListParagraph"/>
        <w:numPr>
          <w:ilvl w:val="0"/>
          <w:numId w:val="49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 </w:t>
      </w:r>
      <w:r w:rsidR="00936F3F">
        <w:rPr>
          <w:rFonts w:ascii="Daytona" w:hAnsi="Daytona"/>
          <w:b/>
          <w:bCs/>
          <w:color w:val="000000"/>
          <w:sz w:val="20"/>
        </w:rPr>
        <w:t>U</w:t>
      </w:r>
      <w:r w:rsidR="00936F3F" w:rsidRPr="00936F3F">
        <w:rPr>
          <w:rFonts w:ascii="Daytona" w:hAnsi="Daytona"/>
          <w:b/>
          <w:bCs/>
          <w:color w:val="000000"/>
          <w:sz w:val="20"/>
        </w:rPr>
        <w:t>pdate on potential solar array on 40 acres</w:t>
      </w:r>
    </w:p>
    <w:p w14:paraId="1B95D838" w14:textId="77777777" w:rsidR="003B65B6" w:rsidRPr="003B65B6" w:rsidRDefault="003B65B6" w:rsidP="00761821">
      <w:pPr>
        <w:pStyle w:val="ListParagraph"/>
        <w:rPr>
          <w:rFonts w:ascii="Daytona" w:hAnsi="Daytona"/>
          <w:b/>
          <w:bCs/>
          <w:sz w:val="20"/>
        </w:rPr>
      </w:pP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172708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172708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172708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340"/>
    <w:multiLevelType w:val="hybridMultilevel"/>
    <w:tmpl w:val="7E34F440"/>
    <w:lvl w:ilvl="0" w:tplc="EA6CF336">
      <w:start w:val="1"/>
      <w:numFmt w:val="decimal"/>
      <w:lvlText w:val="%1."/>
      <w:lvlJc w:val="left"/>
      <w:pPr>
        <w:ind w:left="720" w:hanging="360"/>
      </w:pPr>
      <w:rPr>
        <w:rFonts w:ascii="Daytona" w:eastAsia="Times New Roman" w:hAnsi="Dayto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732112D"/>
    <w:multiLevelType w:val="hybridMultilevel"/>
    <w:tmpl w:val="F98C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4503C"/>
    <w:multiLevelType w:val="hybridMultilevel"/>
    <w:tmpl w:val="4E66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A2F6C"/>
    <w:multiLevelType w:val="hybridMultilevel"/>
    <w:tmpl w:val="62F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67EAD"/>
    <w:multiLevelType w:val="hybridMultilevel"/>
    <w:tmpl w:val="AC4EA8D4"/>
    <w:lvl w:ilvl="0" w:tplc="66EE2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11669"/>
    <w:multiLevelType w:val="hybridMultilevel"/>
    <w:tmpl w:val="EBD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D1D15"/>
    <w:multiLevelType w:val="hybridMultilevel"/>
    <w:tmpl w:val="01AA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3516FFD"/>
    <w:multiLevelType w:val="hybridMultilevel"/>
    <w:tmpl w:val="B10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084250"/>
    <w:multiLevelType w:val="hybridMultilevel"/>
    <w:tmpl w:val="08B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13723"/>
    <w:multiLevelType w:val="hybridMultilevel"/>
    <w:tmpl w:val="1C66DAA6"/>
    <w:lvl w:ilvl="0" w:tplc="16FA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9"/>
  </w:num>
  <w:num w:numId="2" w16cid:durableId="1760255871">
    <w:abstractNumId w:val="6"/>
  </w:num>
  <w:num w:numId="3" w16cid:durableId="761217667">
    <w:abstractNumId w:val="17"/>
  </w:num>
  <w:num w:numId="4" w16cid:durableId="1196312458">
    <w:abstractNumId w:val="11"/>
  </w:num>
  <w:num w:numId="5" w16cid:durableId="665212217">
    <w:abstractNumId w:val="31"/>
  </w:num>
  <w:num w:numId="6" w16cid:durableId="610211874">
    <w:abstractNumId w:val="45"/>
  </w:num>
  <w:num w:numId="7" w16cid:durableId="1919056421">
    <w:abstractNumId w:val="28"/>
  </w:num>
  <w:num w:numId="8" w16cid:durableId="69817994">
    <w:abstractNumId w:val="13"/>
  </w:num>
  <w:num w:numId="9" w16cid:durableId="2031684508">
    <w:abstractNumId w:val="35"/>
  </w:num>
  <w:num w:numId="10" w16cid:durableId="619150264">
    <w:abstractNumId w:val="19"/>
  </w:num>
  <w:num w:numId="11" w16cid:durableId="1018894713">
    <w:abstractNumId w:val="32"/>
  </w:num>
  <w:num w:numId="12" w16cid:durableId="1567686703">
    <w:abstractNumId w:val="15"/>
  </w:num>
  <w:num w:numId="13" w16cid:durableId="1720931109">
    <w:abstractNumId w:val="39"/>
  </w:num>
  <w:num w:numId="14" w16cid:durableId="945890047">
    <w:abstractNumId w:val="8"/>
  </w:num>
  <w:num w:numId="15" w16cid:durableId="2007325230">
    <w:abstractNumId w:val="41"/>
  </w:num>
  <w:num w:numId="16" w16cid:durableId="1382170627">
    <w:abstractNumId w:val="5"/>
  </w:num>
  <w:num w:numId="17" w16cid:durableId="1996949710">
    <w:abstractNumId w:val="20"/>
  </w:num>
  <w:num w:numId="18" w16cid:durableId="1579511811">
    <w:abstractNumId w:val="49"/>
  </w:num>
  <w:num w:numId="19" w16cid:durableId="1217861513">
    <w:abstractNumId w:val="12"/>
  </w:num>
  <w:num w:numId="20" w16cid:durableId="195240003">
    <w:abstractNumId w:val="47"/>
  </w:num>
  <w:num w:numId="21" w16cid:durableId="1115831253">
    <w:abstractNumId w:val="2"/>
  </w:num>
  <w:num w:numId="22" w16cid:durableId="848640149">
    <w:abstractNumId w:val="14"/>
  </w:num>
  <w:num w:numId="23" w16cid:durableId="1524979686">
    <w:abstractNumId w:val="24"/>
  </w:num>
  <w:num w:numId="24" w16cid:durableId="989594505">
    <w:abstractNumId w:val="27"/>
  </w:num>
  <w:num w:numId="25" w16cid:durableId="170801327">
    <w:abstractNumId w:val="26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8"/>
  </w:num>
  <w:num w:numId="29" w16cid:durableId="694424773">
    <w:abstractNumId w:val="48"/>
  </w:num>
  <w:num w:numId="30" w16cid:durableId="882057614">
    <w:abstractNumId w:val="25"/>
  </w:num>
  <w:num w:numId="31" w16cid:durableId="47403327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37"/>
  </w:num>
  <w:num w:numId="33" w16cid:durableId="2002658017">
    <w:abstractNumId w:val="38"/>
  </w:num>
  <w:num w:numId="34" w16cid:durableId="1072241269">
    <w:abstractNumId w:val="44"/>
  </w:num>
  <w:num w:numId="35" w16cid:durableId="183982048">
    <w:abstractNumId w:val="22"/>
  </w:num>
  <w:num w:numId="36" w16cid:durableId="1091396762">
    <w:abstractNumId w:val="42"/>
  </w:num>
  <w:num w:numId="37" w16cid:durableId="382873166">
    <w:abstractNumId w:val="34"/>
  </w:num>
  <w:num w:numId="38" w16cid:durableId="993023103">
    <w:abstractNumId w:val="46"/>
  </w:num>
  <w:num w:numId="39" w16cid:durableId="567226324">
    <w:abstractNumId w:val="36"/>
  </w:num>
  <w:num w:numId="40" w16cid:durableId="370809483">
    <w:abstractNumId w:val="0"/>
  </w:num>
  <w:num w:numId="41" w16cid:durableId="2138258745">
    <w:abstractNumId w:val="23"/>
  </w:num>
  <w:num w:numId="42" w16cid:durableId="1021711434">
    <w:abstractNumId w:val="4"/>
  </w:num>
  <w:num w:numId="43" w16cid:durableId="1490438208">
    <w:abstractNumId w:val="21"/>
  </w:num>
  <w:num w:numId="44" w16cid:durableId="219634610">
    <w:abstractNumId w:val="33"/>
  </w:num>
  <w:num w:numId="45" w16cid:durableId="1798448802">
    <w:abstractNumId w:val="9"/>
  </w:num>
  <w:num w:numId="46" w16cid:durableId="866649017">
    <w:abstractNumId w:val="7"/>
  </w:num>
  <w:num w:numId="47" w16cid:durableId="1455709172">
    <w:abstractNumId w:val="30"/>
  </w:num>
  <w:num w:numId="48" w16cid:durableId="2090996804">
    <w:abstractNumId w:val="16"/>
  </w:num>
  <w:num w:numId="49" w16cid:durableId="1836533326">
    <w:abstractNumId w:val="10"/>
  </w:num>
  <w:num w:numId="50" w16cid:durableId="112191636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904D1"/>
    <w:rsid w:val="000A791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08"/>
    <w:rsid w:val="001727CA"/>
    <w:rsid w:val="00182C36"/>
    <w:rsid w:val="001C71F1"/>
    <w:rsid w:val="001F5736"/>
    <w:rsid w:val="0020619C"/>
    <w:rsid w:val="002202E8"/>
    <w:rsid w:val="0022423D"/>
    <w:rsid w:val="00241352"/>
    <w:rsid w:val="0026331A"/>
    <w:rsid w:val="002876C5"/>
    <w:rsid w:val="0028776C"/>
    <w:rsid w:val="002A490C"/>
    <w:rsid w:val="002A58E9"/>
    <w:rsid w:val="002B5C6D"/>
    <w:rsid w:val="002F36E2"/>
    <w:rsid w:val="002F40AA"/>
    <w:rsid w:val="00301FFD"/>
    <w:rsid w:val="00306C0A"/>
    <w:rsid w:val="003141FC"/>
    <w:rsid w:val="00333F98"/>
    <w:rsid w:val="0034358E"/>
    <w:rsid w:val="003447E2"/>
    <w:rsid w:val="003552C0"/>
    <w:rsid w:val="00362D7C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4388E"/>
    <w:rsid w:val="00447E33"/>
    <w:rsid w:val="00484B08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62ED"/>
    <w:rsid w:val="005673B8"/>
    <w:rsid w:val="005867B8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80E9F"/>
    <w:rsid w:val="00685007"/>
    <w:rsid w:val="00685A63"/>
    <w:rsid w:val="00695E4F"/>
    <w:rsid w:val="006A7F08"/>
    <w:rsid w:val="006C6591"/>
    <w:rsid w:val="006C74E1"/>
    <w:rsid w:val="00702EC5"/>
    <w:rsid w:val="00726EF6"/>
    <w:rsid w:val="007369CF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A04563"/>
    <w:rsid w:val="00A206AE"/>
    <w:rsid w:val="00A23C5B"/>
    <w:rsid w:val="00A26C98"/>
    <w:rsid w:val="00A32B5D"/>
    <w:rsid w:val="00A32F82"/>
    <w:rsid w:val="00A50366"/>
    <w:rsid w:val="00A56484"/>
    <w:rsid w:val="00A70951"/>
    <w:rsid w:val="00A813D6"/>
    <w:rsid w:val="00A85E6D"/>
    <w:rsid w:val="00A879BF"/>
    <w:rsid w:val="00A904B0"/>
    <w:rsid w:val="00A9381C"/>
    <w:rsid w:val="00A9634D"/>
    <w:rsid w:val="00AA0848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3FD4"/>
    <w:rsid w:val="00C55540"/>
    <w:rsid w:val="00C56131"/>
    <w:rsid w:val="00C711EE"/>
    <w:rsid w:val="00C779F6"/>
    <w:rsid w:val="00CB0307"/>
    <w:rsid w:val="00CB40ED"/>
    <w:rsid w:val="00CC6B2F"/>
    <w:rsid w:val="00CF1FED"/>
    <w:rsid w:val="00CF79FD"/>
    <w:rsid w:val="00D20357"/>
    <w:rsid w:val="00D4674E"/>
    <w:rsid w:val="00D669A3"/>
    <w:rsid w:val="00D95E8D"/>
    <w:rsid w:val="00DA1CFD"/>
    <w:rsid w:val="00DA230F"/>
    <w:rsid w:val="00DB0282"/>
    <w:rsid w:val="00DB5FC2"/>
    <w:rsid w:val="00DC4353"/>
    <w:rsid w:val="00DD7D21"/>
    <w:rsid w:val="00DE5630"/>
    <w:rsid w:val="00E03CE6"/>
    <w:rsid w:val="00E13244"/>
    <w:rsid w:val="00E14046"/>
    <w:rsid w:val="00E64513"/>
    <w:rsid w:val="00E77437"/>
    <w:rsid w:val="00E805FE"/>
    <w:rsid w:val="00E81BA1"/>
    <w:rsid w:val="00E81D44"/>
    <w:rsid w:val="00E84468"/>
    <w:rsid w:val="00E870A9"/>
    <w:rsid w:val="00E9446F"/>
    <w:rsid w:val="00E976AB"/>
    <w:rsid w:val="00EA007B"/>
    <w:rsid w:val="00EA32AD"/>
    <w:rsid w:val="00EB1249"/>
    <w:rsid w:val="00EC067E"/>
    <w:rsid w:val="00ED0EC2"/>
    <w:rsid w:val="00F06C9A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A607E"/>
    <w:rsid w:val="00FB3F75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1091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4</cp:revision>
  <cp:lastPrinted>2022-12-14T18:01:00Z</cp:lastPrinted>
  <dcterms:created xsi:type="dcterms:W3CDTF">2023-09-07T21:32:00Z</dcterms:created>
  <dcterms:modified xsi:type="dcterms:W3CDTF">2023-09-08T18:45:00Z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