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7C2CDA2" w14:textId="1E247B29" w:rsidR="00E833C3" w:rsidRDefault="00E833C3" w:rsidP="002F36E2">
      <w:pPr>
        <w:ind w:left="1440" w:firstLine="720"/>
        <w:rPr>
          <w:rFonts w:ascii="Arial" w:hAnsi="Arial" w:cs="Arial"/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67C54" wp14:editId="1960ED8B">
                <wp:simplePos x="0" y="0"/>
                <wp:positionH relativeFrom="margin">
                  <wp:posOffset>-255565</wp:posOffset>
                </wp:positionH>
                <wp:positionV relativeFrom="paragraph">
                  <wp:posOffset>-83005</wp:posOffset>
                </wp:positionV>
                <wp:extent cx="1197610" cy="384819"/>
                <wp:effectExtent l="0" t="190500" r="0" b="205740"/>
                <wp:wrapNone/>
                <wp:docPr id="417400677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099352">
                          <a:off x="0" y="0"/>
                          <a:ext cx="1197610" cy="3848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609E0B0" w14:textId="0864920F" w:rsidR="00E833C3" w:rsidRPr="00E833C3" w:rsidRDefault="00E833C3" w:rsidP="00E833C3">
                            <w:pPr>
                              <w:ind w:left="1440" w:firstLine="72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5B8B7" w:themeColor="accent2" w:themeTint="66"/>
                                <w:sz w:val="24"/>
                                <w:szCs w:val="2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67C5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0.1pt;margin-top:-6.55pt;width:94.3pt;height:30.3pt;rotation:-1639108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" filled="f" stroked="f">
                <v:fill o:detectmouseclick="t"/>
                <v:textbox>
                  <w:txbxContent>
                    <w:p w14:paraId="4609E0B0" w14:textId="0864920F" w:rsidR="00E833C3" w:rsidRPr="00E833C3" w:rsidRDefault="00E833C3" w:rsidP="00E833C3">
                      <w:pPr>
                        <w:ind w:left="1440" w:firstLine="720"/>
                        <w:jc w:val="center"/>
                        <w:rPr>
                          <w:rFonts w:ascii="Arial" w:hAnsi="Arial" w:cs="Arial"/>
                          <w:b/>
                          <w:bCs/>
                          <w:color w:val="E5B8B7" w:themeColor="accent2" w:themeTint="66"/>
                          <w:sz w:val="24"/>
                          <w:szCs w:val="2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F36E2" w:rsidRPr="00E30F3A">
        <w:rPr>
          <w:rFonts w:ascii="Arial" w:hAnsi="Arial" w:cs="Arial"/>
          <w:b/>
          <w:bCs/>
          <w:sz w:val="18"/>
          <w:szCs w:val="18"/>
        </w:rPr>
        <w:t xml:space="preserve">          </w:t>
      </w:r>
      <w:r>
        <w:rPr>
          <w:rFonts w:ascii="Arial" w:hAnsi="Arial" w:cs="Arial"/>
          <w:b/>
          <w:bCs/>
          <w:sz w:val="18"/>
          <w:szCs w:val="18"/>
        </w:rPr>
        <w:tab/>
      </w:r>
      <w:r w:rsidRPr="00E833C3">
        <w:rPr>
          <w:rFonts w:ascii="Arial" w:hAnsi="Arial" w:cs="Arial"/>
          <w:b/>
          <w:bCs/>
          <w:color w:val="FF0000"/>
          <w:sz w:val="18"/>
          <w:szCs w:val="18"/>
        </w:rPr>
        <w:tab/>
      </w:r>
      <w:r w:rsidRPr="00E833C3">
        <w:rPr>
          <w:rFonts w:ascii="Arial" w:hAnsi="Arial" w:cs="Arial"/>
          <w:b/>
          <w:bCs/>
          <w:color w:val="FF0000"/>
          <w:sz w:val="18"/>
          <w:szCs w:val="18"/>
        </w:rPr>
        <w:tab/>
      </w:r>
    </w:p>
    <w:p w14:paraId="5340548C" w14:textId="77777777" w:rsidR="00E833C3" w:rsidRDefault="00E833C3" w:rsidP="002F36E2">
      <w:pPr>
        <w:ind w:left="1440" w:firstLine="720"/>
        <w:rPr>
          <w:rFonts w:ascii="Arial" w:hAnsi="Arial" w:cs="Arial"/>
          <w:b/>
          <w:bCs/>
          <w:sz w:val="18"/>
          <w:szCs w:val="18"/>
        </w:rPr>
      </w:pPr>
    </w:p>
    <w:p w14:paraId="4D83E390" w14:textId="575782C3" w:rsidR="00F43B32" w:rsidRPr="00434151" w:rsidRDefault="00BB4247" w:rsidP="00E833C3">
      <w:pPr>
        <w:ind w:left="2160" w:firstLine="720"/>
        <w:rPr>
          <w:rFonts w:ascii="Arial" w:hAnsi="Arial" w:cs="Arial"/>
          <w:b/>
          <w:bCs/>
          <w:sz w:val="20"/>
        </w:rPr>
      </w:pPr>
      <w:r w:rsidRPr="00434151">
        <w:rPr>
          <w:rFonts w:ascii="Arial" w:hAnsi="Arial" w:cs="Arial"/>
          <w:b/>
          <w:bCs/>
          <w:sz w:val="20"/>
        </w:rPr>
        <w:t>ROUND MOUNTAIN WATER AND SANITATION</w:t>
      </w:r>
    </w:p>
    <w:p w14:paraId="6C3435CC" w14:textId="1F8040B5" w:rsidR="00BB4247" w:rsidRPr="00434151" w:rsidRDefault="00BB4247" w:rsidP="002F36E2">
      <w:pPr>
        <w:jc w:val="center"/>
        <w:rPr>
          <w:rFonts w:ascii="Arial" w:hAnsi="Arial" w:cs="Arial"/>
          <w:b/>
          <w:bCs/>
          <w:sz w:val="20"/>
        </w:rPr>
      </w:pPr>
    </w:p>
    <w:p w14:paraId="7CD43483" w14:textId="230059D5" w:rsidR="00BB4247" w:rsidRPr="00434151" w:rsidRDefault="00E30F3A" w:rsidP="00E30F3A">
      <w:pPr>
        <w:rPr>
          <w:rFonts w:ascii="Arial" w:hAnsi="Arial" w:cs="Arial"/>
          <w:b/>
          <w:bCs/>
          <w:sz w:val="20"/>
        </w:rPr>
      </w:pPr>
      <w:r w:rsidRPr="00434151">
        <w:rPr>
          <w:rFonts w:ascii="Arial" w:hAnsi="Arial" w:cs="Arial"/>
          <w:b/>
          <w:bCs/>
          <w:sz w:val="20"/>
        </w:rPr>
        <w:t xml:space="preserve">                                                                  </w:t>
      </w:r>
      <w:r w:rsidR="00BB4247" w:rsidRPr="00434151">
        <w:rPr>
          <w:rFonts w:ascii="Arial" w:hAnsi="Arial" w:cs="Arial"/>
          <w:b/>
          <w:bCs/>
          <w:sz w:val="20"/>
        </w:rPr>
        <w:t>BOARD OF DIRECTORS MEETING</w:t>
      </w:r>
    </w:p>
    <w:p w14:paraId="36A57109" w14:textId="5065BB76" w:rsidR="00BB4247" w:rsidRPr="00434151" w:rsidRDefault="00BB4247" w:rsidP="002F36E2">
      <w:pPr>
        <w:jc w:val="center"/>
        <w:rPr>
          <w:rFonts w:ascii="Arial" w:hAnsi="Arial" w:cs="Arial"/>
          <w:b/>
          <w:bCs/>
          <w:sz w:val="20"/>
        </w:rPr>
      </w:pPr>
    </w:p>
    <w:p w14:paraId="6494758F" w14:textId="7ED6AB98" w:rsidR="00BB4247" w:rsidRPr="00434151" w:rsidRDefault="00E30F3A" w:rsidP="00E30F3A">
      <w:pPr>
        <w:rPr>
          <w:rFonts w:ascii="Arial" w:hAnsi="Arial" w:cs="Arial"/>
          <w:b/>
          <w:bCs/>
          <w:sz w:val="20"/>
        </w:rPr>
      </w:pPr>
      <w:r w:rsidRPr="00434151">
        <w:rPr>
          <w:rFonts w:ascii="Arial" w:hAnsi="Arial" w:cs="Arial"/>
          <w:b/>
          <w:bCs/>
          <w:sz w:val="20"/>
        </w:rPr>
        <w:t xml:space="preserve">                                                                        </w:t>
      </w:r>
      <w:r w:rsidR="00721CB9" w:rsidRPr="00434151">
        <w:rPr>
          <w:rFonts w:ascii="Arial" w:hAnsi="Arial" w:cs="Arial"/>
          <w:b/>
          <w:bCs/>
          <w:sz w:val="20"/>
        </w:rPr>
        <w:t>Friday, March 29, 2024</w:t>
      </w:r>
    </w:p>
    <w:p w14:paraId="5A8A8E94" w14:textId="7EB2A105" w:rsidR="00BB4247" w:rsidRPr="00434151" w:rsidRDefault="00BB4247" w:rsidP="002F36E2">
      <w:pPr>
        <w:jc w:val="center"/>
        <w:rPr>
          <w:rFonts w:ascii="Arial" w:hAnsi="Arial" w:cs="Arial"/>
          <w:b/>
          <w:bCs/>
          <w:sz w:val="20"/>
        </w:rPr>
      </w:pPr>
      <w:r w:rsidRPr="00434151">
        <w:rPr>
          <w:rFonts w:ascii="Arial" w:hAnsi="Arial" w:cs="Arial"/>
          <w:b/>
          <w:bCs/>
          <w:sz w:val="20"/>
        </w:rPr>
        <w:t>2:00 P.M.</w:t>
      </w:r>
      <w:r w:rsidR="004C0261" w:rsidRPr="00434151">
        <w:rPr>
          <w:rFonts w:ascii="Arial" w:hAnsi="Arial" w:cs="Arial"/>
          <w:b/>
          <w:bCs/>
          <w:sz w:val="20"/>
        </w:rPr>
        <w:t xml:space="preserve"> – 3</w:t>
      </w:r>
      <w:r w:rsidR="004C0261" w:rsidRPr="00434151">
        <w:rPr>
          <w:rFonts w:ascii="Arial" w:hAnsi="Arial" w:cs="Arial"/>
          <w:b/>
          <w:bCs/>
          <w:sz w:val="20"/>
          <w:vertAlign w:val="superscript"/>
        </w:rPr>
        <w:t>rd</w:t>
      </w:r>
      <w:r w:rsidR="004C0261" w:rsidRPr="00434151">
        <w:rPr>
          <w:rFonts w:ascii="Arial" w:hAnsi="Arial" w:cs="Arial"/>
          <w:b/>
          <w:bCs/>
          <w:sz w:val="20"/>
        </w:rPr>
        <w:t xml:space="preserve"> Street Gallery Building Conference Room</w:t>
      </w:r>
    </w:p>
    <w:p w14:paraId="7E30FC88" w14:textId="6C30809E" w:rsidR="001A735A" w:rsidRPr="00434151" w:rsidRDefault="001A735A" w:rsidP="007A044D">
      <w:pPr>
        <w:jc w:val="center"/>
        <w:rPr>
          <w:rFonts w:ascii="Arial" w:hAnsi="Arial" w:cs="Arial"/>
          <w:color w:val="1F497D" w:themeColor="text2"/>
          <w:sz w:val="20"/>
        </w:rPr>
      </w:pPr>
    </w:p>
    <w:p w14:paraId="52E34183" w14:textId="5F29474B" w:rsidR="00BB4247" w:rsidRPr="00434151" w:rsidRDefault="00BB4247" w:rsidP="00BB4247">
      <w:pPr>
        <w:rPr>
          <w:rFonts w:ascii="Arial" w:hAnsi="Arial" w:cs="Arial"/>
          <w:b/>
          <w:bCs/>
          <w:sz w:val="20"/>
        </w:rPr>
      </w:pPr>
      <w:r w:rsidRPr="00434151">
        <w:rPr>
          <w:rFonts w:ascii="Arial" w:hAnsi="Arial" w:cs="Arial"/>
          <w:b/>
          <w:bCs/>
          <w:sz w:val="20"/>
        </w:rPr>
        <w:t>Call to Order</w:t>
      </w:r>
      <w:r w:rsidR="00086347" w:rsidRPr="00434151">
        <w:rPr>
          <w:rFonts w:ascii="Arial" w:hAnsi="Arial" w:cs="Arial"/>
          <w:b/>
          <w:bCs/>
          <w:sz w:val="20"/>
        </w:rPr>
        <w:t xml:space="preserve"> </w:t>
      </w:r>
    </w:p>
    <w:p w14:paraId="658F1D6E" w14:textId="3E68F115" w:rsidR="002A58E9" w:rsidRPr="00434151" w:rsidRDefault="002A58E9" w:rsidP="00BB4247">
      <w:pPr>
        <w:rPr>
          <w:rFonts w:ascii="Arial" w:hAnsi="Arial" w:cs="Arial"/>
          <w:b/>
          <w:bCs/>
          <w:sz w:val="20"/>
        </w:rPr>
      </w:pPr>
    </w:p>
    <w:p w14:paraId="233B911C" w14:textId="4DA0DE7D" w:rsidR="00BB4247" w:rsidRPr="00434151" w:rsidRDefault="00BB4247" w:rsidP="00BB4247">
      <w:pPr>
        <w:rPr>
          <w:rFonts w:ascii="Arial" w:hAnsi="Arial" w:cs="Arial"/>
          <w:b/>
          <w:bCs/>
          <w:sz w:val="20"/>
        </w:rPr>
      </w:pPr>
      <w:r w:rsidRPr="00434151">
        <w:rPr>
          <w:rFonts w:ascii="Arial" w:hAnsi="Arial" w:cs="Arial"/>
          <w:b/>
          <w:bCs/>
          <w:sz w:val="20"/>
        </w:rPr>
        <w:t>Roll Call</w:t>
      </w:r>
    </w:p>
    <w:p w14:paraId="25456272" w14:textId="71DE88A7" w:rsidR="00BB4247" w:rsidRPr="00434151" w:rsidRDefault="00BB4247" w:rsidP="00BB4247">
      <w:pPr>
        <w:rPr>
          <w:rFonts w:ascii="Arial" w:hAnsi="Arial" w:cs="Arial"/>
          <w:b/>
          <w:bCs/>
          <w:sz w:val="20"/>
        </w:rPr>
      </w:pPr>
    </w:p>
    <w:p w14:paraId="012D5553" w14:textId="3DB8C7FA" w:rsidR="00BB4247" w:rsidRPr="00434151" w:rsidRDefault="00BB4247" w:rsidP="00BB4247">
      <w:pPr>
        <w:rPr>
          <w:rFonts w:ascii="Arial" w:hAnsi="Arial" w:cs="Arial"/>
          <w:b/>
          <w:bCs/>
          <w:sz w:val="20"/>
        </w:rPr>
      </w:pPr>
      <w:r w:rsidRPr="00434151">
        <w:rPr>
          <w:rFonts w:ascii="Arial" w:hAnsi="Arial" w:cs="Arial"/>
          <w:b/>
          <w:bCs/>
          <w:sz w:val="20"/>
        </w:rPr>
        <w:t>Pledge of Allegiance</w:t>
      </w:r>
      <w:r w:rsidR="00086347" w:rsidRPr="00434151">
        <w:rPr>
          <w:rFonts w:ascii="Arial" w:hAnsi="Arial" w:cs="Arial"/>
          <w:b/>
          <w:bCs/>
          <w:sz w:val="20"/>
        </w:rPr>
        <w:t xml:space="preserve"> </w:t>
      </w:r>
    </w:p>
    <w:p w14:paraId="68776E24" w14:textId="5F92362A" w:rsidR="00BB4247" w:rsidRPr="00434151" w:rsidRDefault="00CC6B2F" w:rsidP="00CC6B2F">
      <w:pPr>
        <w:tabs>
          <w:tab w:val="left" w:pos="6255"/>
        </w:tabs>
        <w:rPr>
          <w:rFonts w:ascii="Arial" w:hAnsi="Arial" w:cs="Arial"/>
          <w:b/>
          <w:bCs/>
          <w:sz w:val="20"/>
        </w:rPr>
      </w:pPr>
      <w:r w:rsidRPr="00434151">
        <w:rPr>
          <w:rFonts w:ascii="Arial" w:hAnsi="Arial" w:cs="Arial"/>
          <w:b/>
          <w:bCs/>
          <w:sz w:val="20"/>
        </w:rPr>
        <w:tab/>
      </w:r>
    </w:p>
    <w:p w14:paraId="6D80C4B1" w14:textId="74DC96B6" w:rsidR="00BB4247" w:rsidRPr="00434151" w:rsidRDefault="00BB4247" w:rsidP="00BB4247">
      <w:pPr>
        <w:rPr>
          <w:rFonts w:ascii="Arial" w:hAnsi="Arial" w:cs="Arial"/>
          <w:b/>
          <w:bCs/>
          <w:sz w:val="20"/>
        </w:rPr>
      </w:pPr>
      <w:r w:rsidRPr="00434151">
        <w:rPr>
          <w:rFonts w:ascii="Arial" w:hAnsi="Arial" w:cs="Arial"/>
          <w:b/>
          <w:bCs/>
          <w:sz w:val="20"/>
          <w:highlight w:val="yellow"/>
        </w:rPr>
        <w:t xml:space="preserve">Public input </w:t>
      </w:r>
      <w:r w:rsidR="002F36E2" w:rsidRPr="00434151">
        <w:rPr>
          <w:rFonts w:ascii="Arial" w:hAnsi="Arial" w:cs="Arial"/>
          <w:b/>
          <w:bCs/>
          <w:sz w:val="20"/>
          <w:highlight w:val="yellow"/>
        </w:rPr>
        <w:t xml:space="preserve">for those </w:t>
      </w:r>
      <w:r w:rsidR="002F36E2" w:rsidRPr="00434151">
        <w:rPr>
          <w:rFonts w:ascii="Arial" w:hAnsi="Arial" w:cs="Arial"/>
          <w:b/>
          <w:bCs/>
          <w:sz w:val="20"/>
          <w:highlight w:val="yellow"/>
          <w:u w:val="single"/>
        </w:rPr>
        <w:t>not</w:t>
      </w:r>
      <w:r w:rsidR="002F36E2" w:rsidRPr="00434151">
        <w:rPr>
          <w:rFonts w:ascii="Arial" w:hAnsi="Arial" w:cs="Arial"/>
          <w:b/>
          <w:bCs/>
          <w:sz w:val="20"/>
          <w:highlight w:val="yellow"/>
        </w:rPr>
        <w:t xml:space="preserve"> on the </w:t>
      </w:r>
      <w:r w:rsidR="00F3441B" w:rsidRPr="00434151">
        <w:rPr>
          <w:rFonts w:ascii="Arial" w:hAnsi="Arial" w:cs="Arial"/>
          <w:b/>
          <w:bCs/>
          <w:sz w:val="20"/>
          <w:highlight w:val="yellow"/>
        </w:rPr>
        <w:t>agenda</w:t>
      </w:r>
      <w:r w:rsidR="002F36E2" w:rsidRPr="00434151">
        <w:rPr>
          <w:rFonts w:ascii="Arial" w:hAnsi="Arial" w:cs="Arial"/>
          <w:b/>
          <w:bCs/>
          <w:sz w:val="20"/>
          <w:highlight w:val="yellow"/>
        </w:rPr>
        <w:t xml:space="preserve"> </w:t>
      </w:r>
      <w:r w:rsidRPr="00434151">
        <w:rPr>
          <w:rFonts w:ascii="Arial" w:hAnsi="Arial" w:cs="Arial"/>
          <w:b/>
          <w:bCs/>
          <w:sz w:val="20"/>
          <w:highlight w:val="yellow"/>
        </w:rPr>
        <w:t>will be limited to 3 minutes</w:t>
      </w:r>
      <w:r w:rsidR="002F36E2" w:rsidRPr="00434151">
        <w:rPr>
          <w:rFonts w:ascii="Arial" w:hAnsi="Arial" w:cs="Arial"/>
          <w:b/>
          <w:bCs/>
          <w:sz w:val="20"/>
          <w:highlight w:val="yellow"/>
        </w:rPr>
        <w:t>.</w:t>
      </w:r>
      <w:r w:rsidR="00086347" w:rsidRPr="00434151">
        <w:rPr>
          <w:rFonts w:ascii="Arial" w:hAnsi="Arial" w:cs="Arial"/>
          <w:b/>
          <w:bCs/>
          <w:sz w:val="20"/>
        </w:rPr>
        <w:t xml:space="preserve"> </w:t>
      </w:r>
    </w:p>
    <w:p w14:paraId="34A87587" w14:textId="77777777" w:rsidR="001A735A" w:rsidRPr="00434151" w:rsidRDefault="001A735A" w:rsidP="00BB4247">
      <w:pPr>
        <w:rPr>
          <w:rFonts w:ascii="Arial" w:hAnsi="Arial" w:cs="Arial"/>
          <w:b/>
          <w:bCs/>
          <w:sz w:val="20"/>
        </w:rPr>
      </w:pPr>
    </w:p>
    <w:p w14:paraId="17E43871" w14:textId="766B9F36" w:rsidR="00086347" w:rsidRPr="00434151" w:rsidRDefault="00BB4247" w:rsidP="00BB4247">
      <w:pPr>
        <w:rPr>
          <w:rFonts w:ascii="Arial" w:hAnsi="Arial" w:cs="Arial"/>
          <w:b/>
          <w:bCs/>
          <w:sz w:val="20"/>
        </w:rPr>
      </w:pPr>
      <w:r w:rsidRPr="00434151">
        <w:rPr>
          <w:rFonts w:ascii="Arial" w:hAnsi="Arial" w:cs="Arial"/>
          <w:b/>
          <w:bCs/>
          <w:sz w:val="20"/>
        </w:rPr>
        <w:t xml:space="preserve">Additions to the </w:t>
      </w:r>
      <w:r w:rsidR="00381E0D" w:rsidRPr="00434151">
        <w:rPr>
          <w:rFonts w:ascii="Arial" w:hAnsi="Arial" w:cs="Arial"/>
          <w:b/>
          <w:bCs/>
          <w:sz w:val="20"/>
        </w:rPr>
        <w:t>April 18</w:t>
      </w:r>
      <w:r w:rsidR="005416A2" w:rsidRPr="00434151">
        <w:rPr>
          <w:rFonts w:ascii="Arial" w:hAnsi="Arial" w:cs="Arial"/>
          <w:b/>
          <w:bCs/>
          <w:sz w:val="20"/>
        </w:rPr>
        <w:t>, 2024</w:t>
      </w:r>
      <w:r w:rsidR="001A78B0" w:rsidRPr="00434151">
        <w:rPr>
          <w:rFonts w:ascii="Arial" w:hAnsi="Arial" w:cs="Arial"/>
          <w:b/>
          <w:bCs/>
          <w:sz w:val="20"/>
        </w:rPr>
        <w:t>,</w:t>
      </w:r>
      <w:r w:rsidR="00826530" w:rsidRPr="00434151">
        <w:rPr>
          <w:rFonts w:ascii="Arial" w:hAnsi="Arial" w:cs="Arial"/>
          <w:b/>
          <w:bCs/>
          <w:sz w:val="20"/>
        </w:rPr>
        <w:t xml:space="preserve"> </w:t>
      </w:r>
      <w:r w:rsidRPr="00434151">
        <w:rPr>
          <w:rFonts w:ascii="Arial" w:hAnsi="Arial" w:cs="Arial"/>
          <w:b/>
          <w:bCs/>
          <w:sz w:val="20"/>
        </w:rPr>
        <w:t xml:space="preserve">Board </w:t>
      </w:r>
      <w:r w:rsidR="00524141" w:rsidRPr="00434151">
        <w:rPr>
          <w:rFonts w:ascii="Arial" w:hAnsi="Arial" w:cs="Arial"/>
          <w:b/>
          <w:bCs/>
          <w:sz w:val="20"/>
        </w:rPr>
        <w:t xml:space="preserve">of Directors Meeting </w:t>
      </w:r>
      <w:r w:rsidRPr="00434151">
        <w:rPr>
          <w:rFonts w:ascii="Arial" w:hAnsi="Arial" w:cs="Arial"/>
          <w:b/>
          <w:bCs/>
          <w:sz w:val="20"/>
        </w:rPr>
        <w:t>Agenda</w:t>
      </w:r>
      <w:r w:rsidR="00086347" w:rsidRPr="00434151">
        <w:rPr>
          <w:rFonts w:ascii="Arial" w:hAnsi="Arial" w:cs="Arial"/>
          <w:b/>
          <w:bCs/>
          <w:sz w:val="20"/>
        </w:rPr>
        <w:t xml:space="preserve">  </w:t>
      </w:r>
    </w:p>
    <w:p w14:paraId="1BAF8DD7" w14:textId="77777777" w:rsidR="0025450B" w:rsidRPr="00434151" w:rsidRDefault="0025450B" w:rsidP="00BB4247">
      <w:pPr>
        <w:rPr>
          <w:rFonts w:ascii="Arial" w:hAnsi="Arial" w:cs="Arial"/>
          <w:b/>
          <w:bCs/>
          <w:sz w:val="20"/>
        </w:rPr>
      </w:pPr>
    </w:p>
    <w:p w14:paraId="42A2702F" w14:textId="78AF3C54" w:rsidR="0025450B" w:rsidRPr="00434151" w:rsidRDefault="0025450B" w:rsidP="0025450B">
      <w:pPr>
        <w:pStyle w:val="ListParagraph"/>
        <w:numPr>
          <w:ilvl w:val="0"/>
          <w:numId w:val="20"/>
        </w:numPr>
        <w:rPr>
          <w:rFonts w:ascii="Arial" w:hAnsi="Arial" w:cs="Arial"/>
          <w:b/>
          <w:bCs/>
          <w:sz w:val="20"/>
        </w:rPr>
      </w:pPr>
      <w:r w:rsidRPr="00434151">
        <w:rPr>
          <w:rFonts w:ascii="Arial" w:hAnsi="Arial" w:cs="Arial"/>
          <w:b/>
          <w:bCs/>
          <w:sz w:val="20"/>
        </w:rPr>
        <w:t xml:space="preserve">Resolution approving amendment to Personnel Manual (5.9) addressing evaluations </w:t>
      </w:r>
    </w:p>
    <w:p w14:paraId="31D4DED4" w14:textId="7D503C6C" w:rsidR="0025450B" w:rsidRPr="00434151" w:rsidRDefault="0025450B" w:rsidP="0025450B">
      <w:pPr>
        <w:pStyle w:val="ListParagraph"/>
        <w:numPr>
          <w:ilvl w:val="0"/>
          <w:numId w:val="20"/>
        </w:numPr>
        <w:rPr>
          <w:rFonts w:ascii="Arial" w:hAnsi="Arial" w:cs="Arial"/>
          <w:b/>
          <w:bCs/>
          <w:sz w:val="20"/>
        </w:rPr>
      </w:pPr>
      <w:r w:rsidRPr="00434151">
        <w:rPr>
          <w:rFonts w:ascii="Arial" w:hAnsi="Arial" w:cs="Arial"/>
          <w:b/>
          <w:bCs/>
          <w:sz w:val="20"/>
        </w:rPr>
        <w:t xml:space="preserve">Resolution approving new evaluation forms </w:t>
      </w:r>
    </w:p>
    <w:p w14:paraId="0DFACCFF" w14:textId="4D8EBC9A" w:rsidR="00226AFF" w:rsidRPr="00434151" w:rsidRDefault="00226AFF" w:rsidP="00E5665B">
      <w:pPr>
        <w:pStyle w:val="ListParagraph"/>
        <w:rPr>
          <w:rFonts w:ascii="Arial" w:hAnsi="Arial" w:cs="Arial"/>
          <w:b/>
          <w:bCs/>
          <w:sz w:val="20"/>
        </w:rPr>
      </w:pPr>
    </w:p>
    <w:p w14:paraId="206ADB56" w14:textId="77777777" w:rsidR="000A3EED" w:rsidRPr="00434151" w:rsidRDefault="000A3EED" w:rsidP="00BB4247">
      <w:pPr>
        <w:rPr>
          <w:rFonts w:ascii="Arial" w:hAnsi="Arial" w:cs="Arial"/>
          <w:b/>
          <w:bCs/>
          <w:sz w:val="20"/>
        </w:rPr>
      </w:pPr>
    </w:p>
    <w:p w14:paraId="22C55995" w14:textId="77777777" w:rsidR="000A3EED" w:rsidRPr="00434151" w:rsidRDefault="000A3EED" w:rsidP="00381E0D">
      <w:pPr>
        <w:rPr>
          <w:rFonts w:ascii="Arial" w:hAnsi="Arial" w:cs="Arial"/>
          <w:b/>
          <w:bCs/>
          <w:sz w:val="20"/>
        </w:rPr>
      </w:pPr>
    </w:p>
    <w:p w14:paraId="48910B02" w14:textId="48092B0C" w:rsidR="00381E0D" w:rsidRPr="00434151" w:rsidRDefault="00381E0D" w:rsidP="00381E0D">
      <w:pPr>
        <w:rPr>
          <w:rFonts w:ascii="Arial" w:hAnsi="Arial" w:cs="Arial"/>
          <w:b/>
          <w:bCs/>
          <w:sz w:val="20"/>
        </w:rPr>
      </w:pPr>
      <w:r w:rsidRPr="00434151">
        <w:rPr>
          <w:rFonts w:ascii="Arial" w:hAnsi="Arial" w:cs="Arial"/>
          <w:b/>
          <w:bCs/>
          <w:sz w:val="20"/>
        </w:rPr>
        <w:t>New Business</w:t>
      </w:r>
    </w:p>
    <w:p w14:paraId="7F602C28" w14:textId="77777777" w:rsidR="00381E0D" w:rsidRPr="00434151" w:rsidRDefault="00381E0D" w:rsidP="00381E0D">
      <w:pPr>
        <w:ind w:left="360"/>
        <w:rPr>
          <w:rFonts w:ascii="Arial" w:hAnsi="Arial" w:cs="Arial"/>
          <w:b/>
          <w:bCs/>
          <w:sz w:val="20"/>
        </w:rPr>
      </w:pPr>
    </w:p>
    <w:p w14:paraId="77359D53" w14:textId="4E07B739" w:rsidR="002F03E8" w:rsidRPr="00434151" w:rsidRDefault="00721CB9" w:rsidP="00721CB9">
      <w:pPr>
        <w:pStyle w:val="ListParagraph"/>
        <w:numPr>
          <w:ilvl w:val="0"/>
          <w:numId w:val="18"/>
        </w:numPr>
        <w:rPr>
          <w:rFonts w:ascii="Arial Rounded MT Bold" w:hAnsi="Arial Rounded MT Bold"/>
          <w:sz w:val="20"/>
        </w:rPr>
      </w:pPr>
      <w:r w:rsidRPr="00434151">
        <w:rPr>
          <w:rFonts w:ascii="Arial Rounded MT Bold" w:hAnsi="Arial Rounded MT Bold"/>
          <w:sz w:val="20"/>
        </w:rPr>
        <w:t>Interview with GMS Engineering, Colorado Springs</w:t>
      </w:r>
    </w:p>
    <w:p w14:paraId="7880DBAC" w14:textId="4C5F9722" w:rsidR="00721CB9" w:rsidRPr="00434151" w:rsidRDefault="00721CB9" w:rsidP="00721CB9">
      <w:pPr>
        <w:pStyle w:val="ListParagraph"/>
        <w:ind w:left="1080"/>
        <w:rPr>
          <w:rFonts w:ascii="Arial Rounded MT Bold" w:hAnsi="Arial Rounded MT Bold"/>
          <w:sz w:val="20"/>
        </w:rPr>
      </w:pPr>
      <w:r w:rsidRPr="00434151">
        <w:rPr>
          <w:rFonts w:ascii="Arial Rounded MT Bold" w:hAnsi="Arial Rounded MT Bold"/>
          <w:sz w:val="20"/>
        </w:rPr>
        <w:t>Dana Koeniger, P.E. and Mark Morton, P.E.</w:t>
      </w:r>
    </w:p>
    <w:p w14:paraId="6CA7552B" w14:textId="16284A44" w:rsidR="00721CB9" w:rsidRDefault="00721CB9" w:rsidP="00721CB9">
      <w:pPr>
        <w:pStyle w:val="ListParagraph"/>
        <w:numPr>
          <w:ilvl w:val="0"/>
          <w:numId w:val="18"/>
        </w:numPr>
        <w:rPr>
          <w:rFonts w:ascii="Arial Rounded MT Bold" w:hAnsi="Arial Rounded MT Bold"/>
          <w:sz w:val="20"/>
        </w:rPr>
      </w:pPr>
      <w:r w:rsidRPr="00434151">
        <w:rPr>
          <w:rFonts w:ascii="Arial Rounded MT Bold" w:hAnsi="Arial Rounded MT Bold"/>
          <w:sz w:val="20"/>
        </w:rPr>
        <w:t>Resolution 2024-4 Approving the termination of Nationwide Retirement Plan</w:t>
      </w:r>
    </w:p>
    <w:p w14:paraId="4EEA2DA1" w14:textId="57EF8BBE" w:rsidR="00BE6883" w:rsidRPr="00434151" w:rsidRDefault="00BE6883" w:rsidP="00721CB9">
      <w:pPr>
        <w:pStyle w:val="ListParagraph"/>
        <w:numPr>
          <w:ilvl w:val="0"/>
          <w:numId w:val="18"/>
        </w:numPr>
        <w:rPr>
          <w:rFonts w:ascii="Arial Rounded MT Bold" w:hAnsi="Arial Rounded MT Bold"/>
          <w:sz w:val="20"/>
        </w:rPr>
      </w:pPr>
      <w:r>
        <w:rPr>
          <w:rFonts w:ascii="Arial Rounded MT Bold" w:hAnsi="Arial Rounded MT Bold"/>
          <w:sz w:val="20"/>
        </w:rPr>
        <w:t>Approval to pursue DOLA Grant funding</w:t>
      </w:r>
    </w:p>
    <w:p w14:paraId="1BDAC733" w14:textId="77777777" w:rsidR="00721CB9" w:rsidRPr="00434151" w:rsidRDefault="00721CB9" w:rsidP="00721CB9">
      <w:pPr>
        <w:pStyle w:val="ListParagraph"/>
        <w:ind w:left="1080"/>
        <w:rPr>
          <w:rFonts w:ascii="Arial Rounded MT Bold" w:hAnsi="Arial Rounded MT Bold"/>
          <w:sz w:val="20"/>
        </w:rPr>
      </w:pPr>
    </w:p>
    <w:p w14:paraId="3E7FE5BC" w14:textId="77777777" w:rsidR="00721CB9" w:rsidRPr="00434151" w:rsidRDefault="00721CB9" w:rsidP="00721CB9">
      <w:pPr>
        <w:pStyle w:val="ListParagraph"/>
        <w:ind w:left="1080"/>
        <w:rPr>
          <w:rFonts w:ascii="Arial Rounded MT Bold" w:hAnsi="Arial Rounded MT Bold"/>
          <w:sz w:val="20"/>
        </w:rPr>
      </w:pPr>
    </w:p>
    <w:p w14:paraId="7B0301FA" w14:textId="1BDE51DF" w:rsidR="002B7F53" w:rsidRPr="00434151" w:rsidRDefault="002B7F53" w:rsidP="002B7F53">
      <w:pPr>
        <w:rPr>
          <w:rFonts w:ascii="Arial" w:hAnsi="Arial" w:cs="Arial"/>
          <w:b/>
          <w:bCs/>
          <w:sz w:val="20"/>
        </w:rPr>
      </w:pPr>
      <w:r w:rsidRPr="00434151">
        <w:rPr>
          <w:rFonts w:ascii="Arial" w:hAnsi="Arial" w:cs="Arial"/>
          <w:b/>
          <w:bCs/>
          <w:sz w:val="20"/>
        </w:rPr>
        <w:t>Old Business</w:t>
      </w:r>
    </w:p>
    <w:p w14:paraId="6AC61AF6" w14:textId="77777777" w:rsidR="00721CB9" w:rsidRPr="00434151" w:rsidRDefault="00721CB9" w:rsidP="002B7F53">
      <w:pPr>
        <w:rPr>
          <w:rFonts w:ascii="Arial" w:hAnsi="Arial" w:cs="Arial"/>
          <w:b/>
          <w:bCs/>
          <w:sz w:val="20"/>
        </w:rPr>
      </w:pPr>
    </w:p>
    <w:p w14:paraId="5C077109" w14:textId="7A60202A" w:rsidR="00721CB9" w:rsidRPr="00434151" w:rsidRDefault="00721CB9" w:rsidP="00721CB9">
      <w:pPr>
        <w:pStyle w:val="ListParagraph"/>
        <w:numPr>
          <w:ilvl w:val="0"/>
          <w:numId w:val="19"/>
        </w:numPr>
        <w:rPr>
          <w:rFonts w:ascii="Arial" w:hAnsi="Arial" w:cs="Arial"/>
          <w:b/>
          <w:bCs/>
          <w:sz w:val="20"/>
        </w:rPr>
      </w:pPr>
      <w:r w:rsidRPr="00434151">
        <w:rPr>
          <w:rFonts w:ascii="Arial" w:hAnsi="Arial" w:cs="Arial"/>
          <w:b/>
          <w:bCs/>
          <w:sz w:val="20"/>
        </w:rPr>
        <w:t>Resolution 2024-5 – Letter of Intent with Environmental Policy Innovations Center (EPIC)</w:t>
      </w:r>
    </w:p>
    <w:p w14:paraId="3892FFB0" w14:textId="77777777" w:rsidR="00721CB9" w:rsidRPr="00434151" w:rsidRDefault="00721CB9" w:rsidP="00721CB9">
      <w:pPr>
        <w:pStyle w:val="ListParagraph"/>
        <w:ind w:left="1080"/>
        <w:rPr>
          <w:rFonts w:ascii="Arial" w:hAnsi="Arial" w:cs="Arial"/>
          <w:b/>
          <w:bCs/>
          <w:sz w:val="20"/>
        </w:rPr>
      </w:pPr>
    </w:p>
    <w:p w14:paraId="33E8C506" w14:textId="77777777" w:rsidR="00381E0D" w:rsidRPr="00434151" w:rsidRDefault="00381E0D" w:rsidP="00381E0D">
      <w:pPr>
        <w:pStyle w:val="ListParagraph"/>
        <w:ind w:left="1440"/>
        <w:rPr>
          <w:rFonts w:ascii="Arial" w:hAnsi="Arial" w:cs="Arial"/>
          <w:b/>
          <w:bCs/>
          <w:sz w:val="20"/>
        </w:rPr>
      </w:pPr>
    </w:p>
    <w:p w14:paraId="0DEC9BB9" w14:textId="5717C7E2" w:rsidR="00381E0D" w:rsidRPr="00434151" w:rsidRDefault="001B1D38" w:rsidP="001B1D38">
      <w:pPr>
        <w:rPr>
          <w:rFonts w:ascii="Arial" w:hAnsi="Arial" w:cs="Arial"/>
          <w:b/>
          <w:bCs/>
          <w:sz w:val="20"/>
        </w:rPr>
      </w:pPr>
      <w:r w:rsidRPr="00434151">
        <w:rPr>
          <w:rFonts w:ascii="Arial" w:hAnsi="Arial" w:cs="Arial"/>
          <w:b/>
          <w:bCs/>
          <w:sz w:val="20"/>
        </w:rPr>
        <w:t xml:space="preserve">         </w:t>
      </w:r>
      <w:r w:rsidR="0025450B" w:rsidRPr="00434151">
        <w:rPr>
          <w:rFonts w:ascii="Arial" w:hAnsi="Arial" w:cs="Arial"/>
          <w:b/>
          <w:bCs/>
          <w:sz w:val="20"/>
        </w:rPr>
        <w:tab/>
      </w:r>
      <w:r w:rsidR="0025450B" w:rsidRPr="00434151">
        <w:rPr>
          <w:rFonts w:ascii="Arial" w:hAnsi="Arial" w:cs="Arial"/>
          <w:b/>
          <w:bCs/>
          <w:sz w:val="20"/>
        </w:rPr>
        <w:tab/>
      </w:r>
      <w:r w:rsidRPr="00434151">
        <w:rPr>
          <w:rFonts w:ascii="Arial" w:hAnsi="Arial" w:cs="Arial"/>
          <w:b/>
          <w:bCs/>
          <w:sz w:val="20"/>
        </w:rPr>
        <w:t xml:space="preserve"> *</w:t>
      </w:r>
      <w:r w:rsidR="00381E0D" w:rsidRPr="00434151">
        <w:rPr>
          <w:rFonts w:ascii="Arial" w:hAnsi="Arial" w:cs="Arial"/>
          <w:b/>
          <w:bCs/>
          <w:sz w:val="20"/>
        </w:rPr>
        <w:t xml:space="preserve">Adjourn Regular Session </w:t>
      </w:r>
      <w:r w:rsidR="00D0438E" w:rsidRPr="00434151">
        <w:rPr>
          <w:rFonts w:ascii="Arial" w:hAnsi="Arial" w:cs="Arial"/>
          <w:b/>
          <w:bCs/>
          <w:sz w:val="20"/>
        </w:rPr>
        <w:t xml:space="preserve">- </w:t>
      </w:r>
      <w:r w:rsidR="00381E0D" w:rsidRPr="00434151">
        <w:rPr>
          <w:rFonts w:ascii="Arial" w:hAnsi="Arial" w:cs="Arial"/>
          <w:b/>
          <w:bCs/>
          <w:sz w:val="20"/>
        </w:rPr>
        <w:t>Motion and Second required for Executive Session</w:t>
      </w:r>
    </w:p>
    <w:p w14:paraId="16112645" w14:textId="77777777" w:rsidR="00381E0D" w:rsidRPr="00434151" w:rsidRDefault="00381E0D" w:rsidP="00381E0D">
      <w:pPr>
        <w:pStyle w:val="ListParagraph"/>
        <w:ind w:left="1440"/>
        <w:rPr>
          <w:rFonts w:ascii="Arial" w:hAnsi="Arial" w:cs="Arial"/>
          <w:b/>
          <w:bCs/>
          <w:sz w:val="20"/>
        </w:rPr>
      </w:pPr>
    </w:p>
    <w:p w14:paraId="12EC0DE8" w14:textId="0462DF2C" w:rsidR="00381E0D" w:rsidRPr="00434151" w:rsidRDefault="00D0438E" w:rsidP="0025450B">
      <w:pPr>
        <w:ind w:left="1440" w:firstLine="720"/>
        <w:rPr>
          <w:rFonts w:ascii="Arial" w:hAnsi="Arial" w:cs="Arial"/>
          <w:b/>
          <w:bCs/>
          <w:sz w:val="20"/>
        </w:rPr>
      </w:pPr>
      <w:r w:rsidRPr="00434151">
        <w:rPr>
          <w:rFonts w:ascii="Arial" w:hAnsi="Arial" w:cs="Arial"/>
          <w:b/>
          <w:bCs/>
          <w:sz w:val="20"/>
        </w:rPr>
        <w:t>Review results and recommendation -</w:t>
      </w:r>
      <w:r w:rsidR="00381E0D" w:rsidRPr="00434151">
        <w:rPr>
          <w:rFonts w:ascii="Arial" w:hAnsi="Arial" w:cs="Arial"/>
          <w:b/>
          <w:bCs/>
          <w:sz w:val="20"/>
        </w:rPr>
        <w:t xml:space="preserve"> Connie Thompson</w:t>
      </w:r>
      <w:r w:rsidRPr="00434151">
        <w:rPr>
          <w:rFonts w:ascii="Arial" w:hAnsi="Arial" w:cs="Arial"/>
          <w:b/>
          <w:bCs/>
          <w:sz w:val="20"/>
        </w:rPr>
        <w:t xml:space="preserve"> &amp; Steve Lasswell</w:t>
      </w:r>
    </w:p>
    <w:p w14:paraId="04DE43DE" w14:textId="710273E9" w:rsidR="00381E0D" w:rsidRPr="00434151" w:rsidRDefault="00381E0D" w:rsidP="0025450B">
      <w:pPr>
        <w:ind w:left="1440" w:firstLine="720"/>
        <w:rPr>
          <w:rFonts w:ascii="Arial" w:hAnsi="Arial" w:cs="Arial"/>
          <w:b/>
          <w:bCs/>
          <w:sz w:val="20"/>
        </w:rPr>
      </w:pPr>
      <w:r w:rsidRPr="00434151">
        <w:rPr>
          <w:rFonts w:ascii="Arial" w:hAnsi="Arial" w:cs="Arial"/>
          <w:b/>
          <w:bCs/>
          <w:sz w:val="20"/>
        </w:rPr>
        <w:t xml:space="preserve">Executive Session:  §24-6-402 (4) (f), C.R.S. Personnel Matters </w:t>
      </w:r>
    </w:p>
    <w:p w14:paraId="5DDE532B" w14:textId="77777777" w:rsidR="00381E0D" w:rsidRPr="00434151" w:rsidRDefault="00381E0D" w:rsidP="0025450B">
      <w:pPr>
        <w:ind w:left="1440" w:firstLine="720"/>
        <w:rPr>
          <w:rFonts w:ascii="Arial" w:hAnsi="Arial" w:cs="Arial"/>
          <w:b/>
          <w:bCs/>
          <w:sz w:val="20"/>
        </w:rPr>
      </w:pPr>
      <w:r w:rsidRPr="00434151">
        <w:rPr>
          <w:rFonts w:ascii="Arial" w:hAnsi="Arial" w:cs="Arial"/>
          <w:b/>
          <w:bCs/>
          <w:sz w:val="20"/>
        </w:rPr>
        <w:t>Peggy Quint, Assistant District Manager.</w:t>
      </w:r>
    </w:p>
    <w:p w14:paraId="6EBAC62E" w14:textId="77777777" w:rsidR="000E0D30" w:rsidRPr="00434151" w:rsidRDefault="000E0D30" w:rsidP="002B7F53">
      <w:pPr>
        <w:rPr>
          <w:rFonts w:ascii="Arial" w:hAnsi="Arial" w:cs="Arial"/>
          <w:b/>
          <w:bCs/>
          <w:sz w:val="20"/>
        </w:rPr>
      </w:pPr>
    </w:p>
    <w:p w14:paraId="5F388998" w14:textId="6726E508" w:rsidR="00381E0D" w:rsidRPr="00434151" w:rsidRDefault="00381E0D" w:rsidP="002B7F53">
      <w:pPr>
        <w:rPr>
          <w:rFonts w:ascii="Arial" w:hAnsi="Arial" w:cs="Arial"/>
          <w:b/>
          <w:bCs/>
          <w:sz w:val="20"/>
        </w:rPr>
      </w:pPr>
      <w:r w:rsidRPr="00434151">
        <w:rPr>
          <w:rFonts w:ascii="Arial" w:hAnsi="Arial" w:cs="Arial"/>
          <w:b/>
          <w:bCs/>
          <w:sz w:val="20"/>
        </w:rPr>
        <w:tab/>
      </w:r>
      <w:r w:rsidR="0025450B" w:rsidRPr="00434151">
        <w:rPr>
          <w:rFonts w:ascii="Arial" w:hAnsi="Arial" w:cs="Arial"/>
          <w:b/>
          <w:bCs/>
          <w:sz w:val="20"/>
        </w:rPr>
        <w:tab/>
      </w:r>
      <w:r w:rsidR="001B1D38" w:rsidRPr="00434151">
        <w:rPr>
          <w:rFonts w:ascii="Arial" w:hAnsi="Arial" w:cs="Arial"/>
          <w:b/>
          <w:bCs/>
          <w:sz w:val="20"/>
        </w:rPr>
        <w:t>*</w:t>
      </w:r>
      <w:r w:rsidRPr="00434151">
        <w:rPr>
          <w:rFonts w:ascii="Arial" w:hAnsi="Arial" w:cs="Arial"/>
          <w:b/>
          <w:bCs/>
          <w:sz w:val="20"/>
        </w:rPr>
        <w:t>Adjourn Executive Session and return to Regular Session</w:t>
      </w:r>
    </w:p>
    <w:p w14:paraId="0D6D4646" w14:textId="601C6DB0" w:rsidR="00381E0D" w:rsidRPr="00434151" w:rsidRDefault="00381E0D" w:rsidP="002B7F53">
      <w:pPr>
        <w:rPr>
          <w:rFonts w:ascii="Arial" w:hAnsi="Arial" w:cs="Arial"/>
          <w:b/>
          <w:bCs/>
          <w:sz w:val="20"/>
        </w:rPr>
      </w:pPr>
      <w:r w:rsidRPr="00434151">
        <w:rPr>
          <w:rFonts w:ascii="Arial" w:hAnsi="Arial" w:cs="Arial"/>
          <w:b/>
          <w:bCs/>
          <w:sz w:val="20"/>
        </w:rPr>
        <w:tab/>
      </w:r>
      <w:r w:rsidRPr="00434151">
        <w:rPr>
          <w:rFonts w:ascii="Arial" w:hAnsi="Arial" w:cs="Arial"/>
          <w:b/>
          <w:bCs/>
          <w:sz w:val="20"/>
        </w:rPr>
        <w:tab/>
      </w:r>
    </w:p>
    <w:p w14:paraId="3B74DAC2" w14:textId="1FB320C3" w:rsidR="00D0438E" w:rsidRPr="00434151" w:rsidRDefault="000A3EED" w:rsidP="002B7F53">
      <w:pPr>
        <w:rPr>
          <w:rFonts w:ascii="Arial" w:hAnsi="Arial" w:cs="Arial"/>
          <w:b/>
          <w:bCs/>
          <w:sz w:val="20"/>
        </w:rPr>
      </w:pPr>
      <w:r w:rsidRPr="00434151">
        <w:rPr>
          <w:rFonts w:ascii="Arial" w:hAnsi="Arial" w:cs="Arial"/>
          <w:b/>
          <w:bCs/>
          <w:sz w:val="20"/>
        </w:rPr>
        <w:t>O</w:t>
      </w:r>
      <w:r w:rsidR="00D0438E" w:rsidRPr="00434151">
        <w:rPr>
          <w:rFonts w:ascii="Arial" w:hAnsi="Arial" w:cs="Arial"/>
          <w:b/>
          <w:bCs/>
          <w:sz w:val="20"/>
        </w:rPr>
        <w:t>ld Business (Continued)</w:t>
      </w:r>
    </w:p>
    <w:p w14:paraId="4CFB705D" w14:textId="77777777" w:rsidR="00D0438E" w:rsidRPr="00434151" w:rsidRDefault="00D0438E" w:rsidP="002B7F53">
      <w:pPr>
        <w:rPr>
          <w:rFonts w:ascii="Arial" w:hAnsi="Arial" w:cs="Arial"/>
          <w:b/>
          <w:bCs/>
          <w:sz w:val="20"/>
        </w:rPr>
      </w:pPr>
    </w:p>
    <w:p w14:paraId="3E732946" w14:textId="67F88D58" w:rsidR="001A17FB" w:rsidRPr="00434151" w:rsidRDefault="00D0438E" w:rsidP="0025450B">
      <w:pPr>
        <w:pStyle w:val="ListParagraph"/>
        <w:numPr>
          <w:ilvl w:val="0"/>
          <w:numId w:val="19"/>
        </w:numPr>
        <w:rPr>
          <w:rFonts w:ascii="Arial" w:hAnsi="Arial" w:cs="Arial"/>
          <w:b/>
          <w:bCs/>
          <w:sz w:val="20"/>
        </w:rPr>
      </w:pPr>
      <w:r w:rsidRPr="00434151">
        <w:rPr>
          <w:rFonts w:ascii="Arial" w:hAnsi="Arial" w:cs="Arial"/>
          <w:b/>
          <w:bCs/>
          <w:sz w:val="20"/>
        </w:rPr>
        <w:t xml:space="preserve">Discussion of recommendation </w:t>
      </w:r>
      <w:r w:rsidR="001A17FB" w:rsidRPr="00434151">
        <w:rPr>
          <w:rFonts w:ascii="Arial" w:hAnsi="Arial" w:cs="Arial"/>
          <w:b/>
          <w:bCs/>
          <w:sz w:val="20"/>
        </w:rPr>
        <w:t xml:space="preserve">and consideration of suggestions </w:t>
      </w:r>
    </w:p>
    <w:p w14:paraId="58499884" w14:textId="200D6F4A" w:rsidR="00381E0D" w:rsidRPr="00434151" w:rsidRDefault="00D0438E" w:rsidP="001A17FB">
      <w:pPr>
        <w:pStyle w:val="ListParagraph"/>
        <w:ind w:left="1440"/>
        <w:rPr>
          <w:rFonts w:ascii="Arial" w:hAnsi="Arial" w:cs="Arial"/>
          <w:b/>
          <w:bCs/>
          <w:sz w:val="20"/>
        </w:rPr>
      </w:pPr>
      <w:r w:rsidRPr="00434151">
        <w:rPr>
          <w:rFonts w:ascii="Arial" w:hAnsi="Arial" w:cs="Arial"/>
          <w:b/>
          <w:bCs/>
          <w:sz w:val="20"/>
        </w:rPr>
        <w:t>by Connie Thompson and Steve Lasswell</w:t>
      </w:r>
      <w:r w:rsidR="00381E0D" w:rsidRPr="00434151">
        <w:rPr>
          <w:rFonts w:ascii="Arial" w:hAnsi="Arial" w:cs="Arial"/>
          <w:b/>
          <w:bCs/>
          <w:sz w:val="20"/>
        </w:rPr>
        <w:tab/>
      </w:r>
    </w:p>
    <w:p w14:paraId="089E1BC7" w14:textId="2F282E88" w:rsidR="00E5665B" w:rsidRPr="00434151" w:rsidRDefault="00DA230F" w:rsidP="00B46957">
      <w:pPr>
        <w:ind w:left="2880" w:firstLine="720"/>
        <w:rPr>
          <w:rFonts w:ascii="Arial" w:hAnsi="Arial" w:cs="Arial"/>
          <w:b/>
          <w:bCs/>
          <w:sz w:val="20"/>
        </w:rPr>
      </w:pPr>
      <w:r w:rsidRPr="00434151">
        <w:rPr>
          <w:rFonts w:ascii="Arial" w:hAnsi="Arial" w:cs="Arial"/>
          <w:b/>
          <w:bCs/>
          <w:sz w:val="20"/>
        </w:rPr>
        <w:t xml:space="preserve">          </w:t>
      </w:r>
    </w:p>
    <w:p w14:paraId="6BE2E172" w14:textId="77777777" w:rsidR="00E5665B" w:rsidRPr="00434151" w:rsidRDefault="00E5665B" w:rsidP="00B46957">
      <w:pPr>
        <w:ind w:left="2880" w:firstLine="720"/>
        <w:rPr>
          <w:rFonts w:ascii="Arial" w:hAnsi="Arial" w:cs="Arial"/>
          <w:b/>
          <w:bCs/>
          <w:sz w:val="20"/>
        </w:rPr>
      </w:pPr>
    </w:p>
    <w:p w14:paraId="0490D6AA" w14:textId="349C512C" w:rsidR="00BB4247" w:rsidRPr="00434151" w:rsidRDefault="00DA230F" w:rsidP="00B46957">
      <w:pPr>
        <w:ind w:left="2880" w:firstLine="720"/>
        <w:rPr>
          <w:rFonts w:ascii="Arial" w:hAnsi="Arial" w:cs="Arial"/>
          <w:sz w:val="20"/>
        </w:rPr>
      </w:pPr>
      <w:r w:rsidRPr="00434151">
        <w:rPr>
          <w:rFonts w:ascii="Arial" w:hAnsi="Arial" w:cs="Arial"/>
          <w:b/>
          <w:bCs/>
          <w:sz w:val="20"/>
        </w:rPr>
        <w:t xml:space="preserve">  </w:t>
      </w:r>
      <w:r w:rsidR="008B0A5A" w:rsidRPr="00434151">
        <w:rPr>
          <w:rFonts w:ascii="Arial" w:hAnsi="Arial" w:cs="Arial"/>
          <w:b/>
          <w:bCs/>
          <w:sz w:val="20"/>
        </w:rPr>
        <w:t xml:space="preserve">Adjourn </w:t>
      </w:r>
    </w:p>
    <w:sectPr w:rsidR="00BB4247" w:rsidRPr="00434151" w:rsidSect="004C02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0" w:footer="96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E59EEC" w14:textId="77777777" w:rsidR="00D669A3" w:rsidRDefault="00D669A3">
      <w:r>
        <w:separator/>
      </w:r>
    </w:p>
    <w:p w14:paraId="1D0EADC3" w14:textId="77777777" w:rsidR="00D669A3" w:rsidRDefault="00D669A3"/>
  </w:endnote>
  <w:endnote w:type="continuationSeparator" w:id="0">
    <w:p w14:paraId="6BBD048B" w14:textId="77777777" w:rsidR="00D669A3" w:rsidRDefault="00D669A3">
      <w:r>
        <w:continuationSeparator/>
      </w:r>
    </w:p>
    <w:p w14:paraId="4D643D29" w14:textId="77777777" w:rsidR="00D669A3" w:rsidRDefault="00D669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9EFC96" w14:textId="77777777" w:rsidR="005673B8" w:rsidRDefault="005673B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14:paraId="5A4CEF04" w14:textId="77777777" w:rsidR="005673B8" w:rsidRDefault="005673B8">
    <w:pPr>
      <w:pStyle w:val="Footer"/>
    </w:pPr>
  </w:p>
  <w:p w14:paraId="547A5534" w14:textId="77777777" w:rsidR="005673B8" w:rsidRDefault="005673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6C6D01" w14:textId="77777777" w:rsidR="005673B8" w:rsidRDefault="005673B8">
    <w:pPr>
      <w:pStyle w:val="Footer"/>
      <w:pBdr>
        <w:top w:val="single" w:sz="6" w:space="2" w:color="auto"/>
      </w:pBdr>
      <w:ind w:left="4080" w:right="4080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F1BB1">
      <w:rPr>
        <w:rStyle w:val="PageNumber"/>
        <w:noProof/>
      </w:rPr>
      <w:t>2</w:t>
    </w:r>
    <w:r>
      <w:rPr>
        <w:rStyle w:val="PageNumber"/>
      </w:rPr>
      <w:fldChar w:fldCharType="end"/>
    </w:r>
  </w:p>
  <w:p w14:paraId="079E8B6B" w14:textId="77777777" w:rsidR="005673B8" w:rsidRDefault="005673B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588242" w14:textId="77777777" w:rsidR="005673B8" w:rsidRDefault="005673B8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BDE7FF" w14:textId="77777777" w:rsidR="00D669A3" w:rsidRDefault="00D669A3">
      <w:r>
        <w:separator/>
      </w:r>
    </w:p>
    <w:p w14:paraId="2B7A15ED" w14:textId="77777777" w:rsidR="00D669A3" w:rsidRDefault="00D669A3"/>
  </w:footnote>
  <w:footnote w:type="continuationSeparator" w:id="0">
    <w:p w14:paraId="18621512" w14:textId="77777777" w:rsidR="00D669A3" w:rsidRDefault="00D669A3">
      <w:r>
        <w:continuationSeparator/>
      </w:r>
    </w:p>
    <w:p w14:paraId="05CF0C90" w14:textId="77777777" w:rsidR="00D669A3" w:rsidRDefault="00D669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71F521" w14:textId="77777777" w:rsidR="00E81BA1" w:rsidRDefault="00627072">
    <w:pPr>
      <w:pStyle w:val="Header"/>
    </w:pPr>
    <w:r>
      <w:rPr>
        <w:noProof/>
      </w:rPr>
      <w:pict w14:anchorId="65F580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405735" o:spid="_x0000_s2050" type="#_x0000_t75" style="position:absolute;left:0;text-align:left;margin-left:0;margin-top:0;width:431.8pt;height:321.4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DE6F36" w14:textId="77777777" w:rsidR="00E81BA1" w:rsidRDefault="00627072">
    <w:pPr>
      <w:pStyle w:val="Header"/>
    </w:pPr>
    <w:r>
      <w:rPr>
        <w:noProof/>
      </w:rPr>
      <w:pict w14:anchorId="165BD3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405736" o:spid="_x0000_s2051" type="#_x0000_t75" style="position:absolute;left:0;text-align:left;margin-left:0;margin-top:0;width:431.8pt;height:321.4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A61ED1" w14:textId="77777777" w:rsidR="00E81BA1" w:rsidRDefault="00627072" w:rsidP="00F36283">
    <w:pPr>
      <w:pStyle w:val="Header"/>
      <w:jc w:val="left"/>
    </w:pPr>
    <w:r>
      <w:rPr>
        <w:noProof/>
      </w:rPr>
      <w:pict w14:anchorId="5BC70B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1405734" o:spid="_x0000_s2049" type="#_x0000_t75" style="position:absolute;margin-left:0;margin-top:0;width:431.8pt;height:321.4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CD24C0"/>
    <w:multiLevelType w:val="hybridMultilevel"/>
    <w:tmpl w:val="BD14394C"/>
    <w:lvl w:ilvl="0" w:tplc="EB769F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4E38A5"/>
    <w:multiLevelType w:val="hybridMultilevel"/>
    <w:tmpl w:val="2730A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B6C51"/>
    <w:multiLevelType w:val="hybridMultilevel"/>
    <w:tmpl w:val="B470D08C"/>
    <w:lvl w:ilvl="0" w:tplc="F880D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5848B2"/>
    <w:multiLevelType w:val="hybridMultilevel"/>
    <w:tmpl w:val="6D78108C"/>
    <w:lvl w:ilvl="0" w:tplc="36525BE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214B71"/>
    <w:multiLevelType w:val="hybridMultilevel"/>
    <w:tmpl w:val="553E9024"/>
    <w:lvl w:ilvl="0" w:tplc="C0A647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2078B6"/>
    <w:multiLevelType w:val="hybridMultilevel"/>
    <w:tmpl w:val="B560A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D46134"/>
    <w:multiLevelType w:val="hybridMultilevel"/>
    <w:tmpl w:val="749266A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9A2F6C"/>
    <w:multiLevelType w:val="hybridMultilevel"/>
    <w:tmpl w:val="F320A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3538E"/>
    <w:multiLevelType w:val="hybridMultilevel"/>
    <w:tmpl w:val="5EB01D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5423B"/>
    <w:multiLevelType w:val="hybridMultilevel"/>
    <w:tmpl w:val="2868A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9515B"/>
    <w:multiLevelType w:val="hybridMultilevel"/>
    <w:tmpl w:val="4E2A3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C38CD"/>
    <w:multiLevelType w:val="hybridMultilevel"/>
    <w:tmpl w:val="61963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44CB5"/>
    <w:multiLevelType w:val="hybridMultilevel"/>
    <w:tmpl w:val="2EEA0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511B6"/>
    <w:multiLevelType w:val="hybridMultilevel"/>
    <w:tmpl w:val="C67E4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A7051"/>
    <w:multiLevelType w:val="hybridMultilevel"/>
    <w:tmpl w:val="59CC8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9E6657"/>
    <w:multiLevelType w:val="hybridMultilevel"/>
    <w:tmpl w:val="42A04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B6AA1"/>
    <w:multiLevelType w:val="hybridMultilevel"/>
    <w:tmpl w:val="5276D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8269ED"/>
    <w:multiLevelType w:val="hybridMultilevel"/>
    <w:tmpl w:val="25B03592"/>
    <w:lvl w:ilvl="0" w:tplc="B4BE7CBA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AD632E0"/>
    <w:multiLevelType w:val="hybridMultilevel"/>
    <w:tmpl w:val="6CC4F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FD62B6"/>
    <w:multiLevelType w:val="hybridMultilevel"/>
    <w:tmpl w:val="8D66FD0C"/>
    <w:lvl w:ilvl="0" w:tplc="4CE8C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17861513">
    <w:abstractNumId w:val="7"/>
  </w:num>
  <w:num w:numId="2" w16cid:durableId="195240003">
    <w:abstractNumId w:val="18"/>
  </w:num>
  <w:num w:numId="3" w16cid:durableId="1836533326">
    <w:abstractNumId w:val="5"/>
  </w:num>
  <w:num w:numId="4" w16cid:durableId="2119716032">
    <w:abstractNumId w:val="19"/>
  </w:num>
  <w:num w:numId="5" w16cid:durableId="193232851">
    <w:abstractNumId w:val="1"/>
  </w:num>
  <w:num w:numId="6" w16cid:durableId="1800805423">
    <w:abstractNumId w:val="13"/>
  </w:num>
  <w:num w:numId="7" w16cid:durableId="1297880178">
    <w:abstractNumId w:val="9"/>
  </w:num>
  <w:num w:numId="8" w16cid:durableId="121000629">
    <w:abstractNumId w:val="14"/>
  </w:num>
  <w:num w:numId="9" w16cid:durableId="2075658430">
    <w:abstractNumId w:val="12"/>
  </w:num>
  <w:num w:numId="10" w16cid:durableId="1908032106">
    <w:abstractNumId w:val="10"/>
  </w:num>
  <w:num w:numId="11" w16cid:durableId="1839344832">
    <w:abstractNumId w:val="0"/>
  </w:num>
  <w:num w:numId="12" w16cid:durableId="1914732539">
    <w:abstractNumId w:val="3"/>
  </w:num>
  <w:num w:numId="13" w16cid:durableId="1545798993">
    <w:abstractNumId w:val="15"/>
  </w:num>
  <w:num w:numId="14" w16cid:durableId="562445553">
    <w:abstractNumId w:val="6"/>
  </w:num>
  <w:num w:numId="15" w16cid:durableId="916748057">
    <w:abstractNumId w:val="17"/>
  </w:num>
  <w:num w:numId="16" w16cid:durableId="1150750347">
    <w:abstractNumId w:val="16"/>
  </w:num>
  <w:num w:numId="17" w16cid:durableId="1187599856">
    <w:abstractNumId w:val="8"/>
  </w:num>
  <w:num w:numId="18" w16cid:durableId="1327829322">
    <w:abstractNumId w:val="2"/>
  </w:num>
  <w:num w:numId="19" w16cid:durableId="2076774296">
    <w:abstractNumId w:val="4"/>
  </w:num>
  <w:num w:numId="20" w16cid:durableId="1655646992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n-US" w:vendorID="8" w:dllVersion="513" w:checkStyle="1"/>
  <w:proofState w:spelling="clean"/>
  <w:attachedTemplate r:id="rId1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BA1"/>
    <w:rsid w:val="000119DC"/>
    <w:rsid w:val="000152A4"/>
    <w:rsid w:val="00021A79"/>
    <w:rsid w:val="000220FF"/>
    <w:rsid w:val="00025EF3"/>
    <w:rsid w:val="0002766D"/>
    <w:rsid w:val="00053CA7"/>
    <w:rsid w:val="000578A7"/>
    <w:rsid w:val="0007209E"/>
    <w:rsid w:val="00082452"/>
    <w:rsid w:val="00086347"/>
    <w:rsid w:val="000904D1"/>
    <w:rsid w:val="000A3EED"/>
    <w:rsid w:val="000A7911"/>
    <w:rsid w:val="000B0858"/>
    <w:rsid w:val="000B32E2"/>
    <w:rsid w:val="000C009F"/>
    <w:rsid w:val="000C4469"/>
    <w:rsid w:val="000C538C"/>
    <w:rsid w:val="000D4049"/>
    <w:rsid w:val="000D6766"/>
    <w:rsid w:val="000E0D30"/>
    <w:rsid w:val="000F1B2C"/>
    <w:rsid w:val="000F36DB"/>
    <w:rsid w:val="00100DFB"/>
    <w:rsid w:val="00105342"/>
    <w:rsid w:val="0013329D"/>
    <w:rsid w:val="0016235F"/>
    <w:rsid w:val="00165951"/>
    <w:rsid w:val="00172708"/>
    <w:rsid w:val="001727CA"/>
    <w:rsid w:val="00182C36"/>
    <w:rsid w:val="001A17FB"/>
    <w:rsid w:val="001A735A"/>
    <w:rsid w:val="001A78B0"/>
    <w:rsid w:val="001B1D38"/>
    <w:rsid w:val="001C71F1"/>
    <w:rsid w:val="001E38DE"/>
    <w:rsid w:val="001F5736"/>
    <w:rsid w:val="0020619C"/>
    <w:rsid w:val="002202E8"/>
    <w:rsid w:val="0022423D"/>
    <w:rsid w:val="00226AFF"/>
    <w:rsid w:val="00241352"/>
    <w:rsid w:val="0025450B"/>
    <w:rsid w:val="00256074"/>
    <w:rsid w:val="0026331A"/>
    <w:rsid w:val="002876C5"/>
    <w:rsid w:val="0028776C"/>
    <w:rsid w:val="002968B8"/>
    <w:rsid w:val="002A490C"/>
    <w:rsid w:val="002A58E9"/>
    <w:rsid w:val="002B5C6D"/>
    <w:rsid w:val="002B7F53"/>
    <w:rsid w:val="002F03E8"/>
    <w:rsid w:val="002F36E2"/>
    <w:rsid w:val="002F40AA"/>
    <w:rsid w:val="00301FFD"/>
    <w:rsid w:val="00306C0A"/>
    <w:rsid w:val="003141FC"/>
    <w:rsid w:val="00321F7F"/>
    <w:rsid w:val="00330F41"/>
    <w:rsid w:val="00333F98"/>
    <w:rsid w:val="0034358E"/>
    <w:rsid w:val="003447E2"/>
    <w:rsid w:val="003552C0"/>
    <w:rsid w:val="00362D7C"/>
    <w:rsid w:val="00381E0D"/>
    <w:rsid w:val="00383D17"/>
    <w:rsid w:val="0039184C"/>
    <w:rsid w:val="00392865"/>
    <w:rsid w:val="00392A01"/>
    <w:rsid w:val="003A3F5F"/>
    <w:rsid w:val="003B2F5B"/>
    <w:rsid w:val="003B65B6"/>
    <w:rsid w:val="003C6562"/>
    <w:rsid w:val="003E5B6F"/>
    <w:rsid w:val="003F70C8"/>
    <w:rsid w:val="0040681B"/>
    <w:rsid w:val="00411582"/>
    <w:rsid w:val="0042673F"/>
    <w:rsid w:val="00434151"/>
    <w:rsid w:val="004425C5"/>
    <w:rsid w:val="0044388E"/>
    <w:rsid w:val="00447E33"/>
    <w:rsid w:val="00476F25"/>
    <w:rsid w:val="00484B08"/>
    <w:rsid w:val="00491390"/>
    <w:rsid w:val="004975C5"/>
    <w:rsid w:val="004A7CD3"/>
    <w:rsid w:val="004B0ED8"/>
    <w:rsid w:val="004C0261"/>
    <w:rsid w:val="004C1DDB"/>
    <w:rsid w:val="004C7F50"/>
    <w:rsid w:val="004E529C"/>
    <w:rsid w:val="004E75CA"/>
    <w:rsid w:val="0050332D"/>
    <w:rsid w:val="00524141"/>
    <w:rsid w:val="005333C0"/>
    <w:rsid w:val="005416A2"/>
    <w:rsid w:val="0055313A"/>
    <w:rsid w:val="0055663F"/>
    <w:rsid w:val="005662ED"/>
    <w:rsid w:val="005673B8"/>
    <w:rsid w:val="00572956"/>
    <w:rsid w:val="005867B8"/>
    <w:rsid w:val="005A7886"/>
    <w:rsid w:val="005B370E"/>
    <w:rsid w:val="005C2A22"/>
    <w:rsid w:val="005D1617"/>
    <w:rsid w:val="005D31A6"/>
    <w:rsid w:val="005D3CC4"/>
    <w:rsid w:val="005F1BB1"/>
    <w:rsid w:val="00600BD0"/>
    <w:rsid w:val="00621FA7"/>
    <w:rsid w:val="00627072"/>
    <w:rsid w:val="00633028"/>
    <w:rsid w:val="006341BF"/>
    <w:rsid w:val="00650CB3"/>
    <w:rsid w:val="00651AE4"/>
    <w:rsid w:val="00664613"/>
    <w:rsid w:val="00676A10"/>
    <w:rsid w:val="00680E9F"/>
    <w:rsid w:val="00685007"/>
    <w:rsid w:val="00685A63"/>
    <w:rsid w:val="00695E4F"/>
    <w:rsid w:val="006A5301"/>
    <w:rsid w:val="006A7F08"/>
    <w:rsid w:val="006C6591"/>
    <w:rsid w:val="006C74E1"/>
    <w:rsid w:val="006D1A11"/>
    <w:rsid w:val="00702EC5"/>
    <w:rsid w:val="00721CB9"/>
    <w:rsid w:val="00724EB9"/>
    <w:rsid w:val="00726EF6"/>
    <w:rsid w:val="00732B55"/>
    <w:rsid w:val="007369CF"/>
    <w:rsid w:val="00745055"/>
    <w:rsid w:val="00757986"/>
    <w:rsid w:val="007602A9"/>
    <w:rsid w:val="00761821"/>
    <w:rsid w:val="0078186B"/>
    <w:rsid w:val="007823C0"/>
    <w:rsid w:val="00782E15"/>
    <w:rsid w:val="007A044D"/>
    <w:rsid w:val="007A6B0C"/>
    <w:rsid w:val="007B58E4"/>
    <w:rsid w:val="007C3A75"/>
    <w:rsid w:val="007D5850"/>
    <w:rsid w:val="007D5D75"/>
    <w:rsid w:val="007D5F13"/>
    <w:rsid w:val="007E05D9"/>
    <w:rsid w:val="007E297F"/>
    <w:rsid w:val="007F1007"/>
    <w:rsid w:val="007F73D8"/>
    <w:rsid w:val="0082495D"/>
    <w:rsid w:val="00826530"/>
    <w:rsid w:val="00833143"/>
    <w:rsid w:val="00897009"/>
    <w:rsid w:val="008A119A"/>
    <w:rsid w:val="008A186B"/>
    <w:rsid w:val="008A3D17"/>
    <w:rsid w:val="008A5438"/>
    <w:rsid w:val="008B0A5A"/>
    <w:rsid w:val="008C317E"/>
    <w:rsid w:val="008C7283"/>
    <w:rsid w:val="008D5E7D"/>
    <w:rsid w:val="008F1BD1"/>
    <w:rsid w:val="008F41EC"/>
    <w:rsid w:val="009129E0"/>
    <w:rsid w:val="00914260"/>
    <w:rsid w:val="00930A0F"/>
    <w:rsid w:val="00933A2F"/>
    <w:rsid w:val="00936F3F"/>
    <w:rsid w:val="00962ABA"/>
    <w:rsid w:val="00966448"/>
    <w:rsid w:val="00977988"/>
    <w:rsid w:val="009A2594"/>
    <w:rsid w:val="009B11B2"/>
    <w:rsid w:val="009B7D81"/>
    <w:rsid w:val="009D1F9F"/>
    <w:rsid w:val="009D35A0"/>
    <w:rsid w:val="009D732A"/>
    <w:rsid w:val="009E4DF5"/>
    <w:rsid w:val="009F3BD2"/>
    <w:rsid w:val="009F7A2D"/>
    <w:rsid w:val="00A04563"/>
    <w:rsid w:val="00A14C3D"/>
    <w:rsid w:val="00A206AE"/>
    <w:rsid w:val="00A23C5B"/>
    <w:rsid w:val="00A26C98"/>
    <w:rsid w:val="00A2776C"/>
    <w:rsid w:val="00A32B5D"/>
    <w:rsid w:val="00A32F82"/>
    <w:rsid w:val="00A50366"/>
    <w:rsid w:val="00A56484"/>
    <w:rsid w:val="00A70951"/>
    <w:rsid w:val="00A74A89"/>
    <w:rsid w:val="00A813D6"/>
    <w:rsid w:val="00A85E6D"/>
    <w:rsid w:val="00A879BF"/>
    <w:rsid w:val="00A904B0"/>
    <w:rsid w:val="00A9381C"/>
    <w:rsid w:val="00A9634D"/>
    <w:rsid w:val="00AA0848"/>
    <w:rsid w:val="00AD5D94"/>
    <w:rsid w:val="00AE320C"/>
    <w:rsid w:val="00AE561D"/>
    <w:rsid w:val="00B15391"/>
    <w:rsid w:val="00B20CF1"/>
    <w:rsid w:val="00B46957"/>
    <w:rsid w:val="00B5347E"/>
    <w:rsid w:val="00B711C4"/>
    <w:rsid w:val="00B83925"/>
    <w:rsid w:val="00B93761"/>
    <w:rsid w:val="00B94C99"/>
    <w:rsid w:val="00B9507D"/>
    <w:rsid w:val="00B959CA"/>
    <w:rsid w:val="00BA0D44"/>
    <w:rsid w:val="00BA2B80"/>
    <w:rsid w:val="00BB4247"/>
    <w:rsid w:val="00BD14CB"/>
    <w:rsid w:val="00BD1548"/>
    <w:rsid w:val="00BE6883"/>
    <w:rsid w:val="00C15C1C"/>
    <w:rsid w:val="00C2240D"/>
    <w:rsid w:val="00C23819"/>
    <w:rsid w:val="00C23FD4"/>
    <w:rsid w:val="00C55540"/>
    <w:rsid w:val="00C56131"/>
    <w:rsid w:val="00C711EE"/>
    <w:rsid w:val="00C73AF5"/>
    <w:rsid w:val="00C779F6"/>
    <w:rsid w:val="00C94BF4"/>
    <w:rsid w:val="00CB0307"/>
    <w:rsid w:val="00CB40ED"/>
    <w:rsid w:val="00CC6B2F"/>
    <w:rsid w:val="00CE6411"/>
    <w:rsid w:val="00CF1FED"/>
    <w:rsid w:val="00CF79FD"/>
    <w:rsid w:val="00D000CE"/>
    <w:rsid w:val="00D0438E"/>
    <w:rsid w:val="00D20357"/>
    <w:rsid w:val="00D401EF"/>
    <w:rsid w:val="00D4674E"/>
    <w:rsid w:val="00D63456"/>
    <w:rsid w:val="00D669A3"/>
    <w:rsid w:val="00D95E8D"/>
    <w:rsid w:val="00DA0004"/>
    <w:rsid w:val="00DA1CFD"/>
    <w:rsid w:val="00DA230F"/>
    <w:rsid w:val="00DB0282"/>
    <w:rsid w:val="00DB5FC2"/>
    <w:rsid w:val="00DC4353"/>
    <w:rsid w:val="00DD0608"/>
    <w:rsid w:val="00DD30ED"/>
    <w:rsid w:val="00DD7D21"/>
    <w:rsid w:val="00DE5630"/>
    <w:rsid w:val="00DF2AD9"/>
    <w:rsid w:val="00E03CE6"/>
    <w:rsid w:val="00E04CFD"/>
    <w:rsid w:val="00E13244"/>
    <w:rsid w:val="00E14046"/>
    <w:rsid w:val="00E30F3A"/>
    <w:rsid w:val="00E32E2E"/>
    <w:rsid w:val="00E55D45"/>
    <w:rsid w:val="00E5665B"/>
    <w:rsid w:val="00E64513"/>
    <w:rsid w:val="00E64DF9"/>
    <w:rsid w:val="00E77437"/>
    <w:rsid w:val="00E805FE"/>
    <w:rsid w:val="00E81BA1"/>
    <w:rsid w:val="00E81D44"/>
    <w:rsid w:val="00E81E82"/>
    <w:rsid w:val="00E833C3"/>
    <w:rsid w:val="00E84468"/>
    <w:rsid w:val="00E85624"/>
    <w:rsid w:val="00E85A8A"/>
    <w:rsid w:val="00E870A9"/>
    <w:rsid w:val="00E9446F"/>
    <w:rsid w:val="00E976AB"/>
    <w:rsid w:val="00EA007B"/>
    <w:rsid w:val="00EA32AD"/>
    <w:rsid w:val="00EB1249"/>
    <w:rsid w:val="00EC067E"/>
    <w:rsid w:val="00EC6546"/>
    <w:rsid w:val="00ED0EC2"/>
    <w:rsid w:val="00EF4547"/>
    <w:rsid w:val="00F06C9A"/>
    <w:rsid w:val="00F31807"/>
    <w:rsid w:val="00F33483"/>
    <w:rsid w:val="00F3441B"/>
    <w:rsid w:val="00F358EA"/>
    <w:rsid w:val="00F36283"/>
    <w:rsid w:val="00F37651"/>
    <w:rsid w:val="00F41CFA"/>
    <w:rsid w:val="00F43B32"/>
    <w:rsid w:val="00F52064"/>
    <w:rsid w:val="00F564B9"/>
    <w:rsid w:val="00F61822"/>
    <w:rsid w:val="00F62680"/>
    <w:rsid w:val="00F660A1"/>
    <w:rsid w:val="00F748F4"/>
    <w:rsid w:val="00F818D0"/>
    <w:rsid w:val="00F819CE"/>
    <w:rsid w:val="00F85EEE"/>
    <w:rsid w:val="00F86A6D"/>
    <w:rsid w:val="00F90DC8"/>
    <w:rsid w:val="00FA18D9"/>
    <w:rsid w:val="00FA460E"/>
    <w:rsid w:val="00FA5B2D"/>
    <w:rsid w:val="00FA607E"/>
    <w:rsid w:val="00FB3F75"/>
    <w:rsid w:val="00FB6B67"/>
    <w:rsid w:val="00FC009D"/>
    <w:rsid w:val="00FC03DD"/>
    <w:rsid w:val="00FD6693"/>
    <w:rsid w:val="00FD6754"/>
    <w:rsid w:val="00FE53AA"/>
    <w:rsid w:val="00FE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741A217C"/>
  <w15:docId w15:val="{2377A1B8-92DA-4779-8F5B-2B4C4A37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8EA"/>
    <w:rPr>
      <w:rFonts w:asciiTheme="minorHAnsi" w:hAnsiTheme="minorHAnsi"/>
      <w:sz w:val="22"/>
    </w:rPr>
  </w:style>
  <w:style w:type="paragraph" w:styleId="Heading1">
    <w:name w:val="heading 1"/>
    <w:basedOn w:val="Normal"/>
    <w:next w:val="BodyText"/>
    <w:qFormat/>
    <w:rsid w:val="00F358EA"/>
    <w:pPr>
      <w:spacing w:after="60"/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unhideWhenUsed/>
    <w:qFormat/>
    <w:rsid w:val="00F358EA"/>
    <w:pPr>
      <w:outlineLvl w:val="1"/>
    </w:pPr>
    <w:rPr>
      <w:caps/>
      <w:sz w:val="18"/>
    </w:rPr>
  </w:style>
  <w:style w:type="paragraph" w:styleId="Heading3">
    <w:name w:val="heading 3"/>
    <w:basedOn w:val="Normal"/>
    <w:next w:val="BodyText"/>
    <w:semiHidden/>
    <w:unhideWhenUsed/>
    <w:rsid w:val="00F37651"/>
    <w:pPr>
      <w:keepNext/>
      <w:keepLines/>
      <w:spacing w:after="240" w:line="240" w:lineRule="atLeast"/>
      <w:outlineLvl w:val="2"/>
    </w:pPr>
    <w:rPr>
      <w:i/>
      <w:kern w:val="20"/>
    </w:rPr>
  </w:style>
  <w:style w:type="paragraph" w:styleId="Heading4">
    <w:name w:val="heading 4"/>
    <w:basedOn w:val="Normal"/>
    <w:next w:val="BodyText"/>
    <w:semiHidden/>
    <w:unhideWhenUsed/>
    <w:qFormat/>
    <w:rsid w:val="00F37651"/>
    <w:pPr>
      <w:keepNext/>
      <w:keepLines/>
      <w:spacing w:line="240" w:lineRule="atLeast"/>
      <w:outlineLvl w:val="3"/>
    </w:pPr>
    <w:rPr>
      <w:caps/>
      <w:kern w:val="20"/>
      <w:sz w:val="18"/>
    </w:rPr>
  </w:style>
  <w:style w:type="paragraph" w:styleId="Heading5">
    <w:name w:val="heading 5"/>
    <w:basedOn w:val="Normal"/>
    <w:next w:val="BodyText"/>
    <w:semiHidden/>
    <w:unhideWhenUsed/>
    <w:qFormat/>
    <w:rsid w:val="00F37651"/>
    <w:pPr>
      <w:keepNext/>
      <w:keepLines/>
      <w:spacing w:line="240" w:lineRule="atLeast"/>
      <w:outlineLvl w:val="4"/>
    </w:pPr>
    <w:rPr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qFormat/>
    <w:rsid w:val="00F358EA"/>
    <w:pPr>
      <w:spacing w:before="240"/>
      <w:ind w:firstLine="720"/>
    </w:pPr>
  </w:style>
  <w:style w:type="paragraph" w:styleId="Closing">
    <w:name w:val="Closing"/>
    <w:basedOn w:val="Normal"/>
    <w:next w:val="Normal"/>
    <w:semiHidden/>
    <w:rsid w:val="00F37651"/>
    <w:pPr>
      <w:spacing w:line="220" w:lineRule="atLeast"/>
    </w:pPr>
  </w:style>
  <w:style w:type="paragraph" w:styleId="Footer">
    <w:name w:val="footer"/>
    <w:basedOn w:val="Normal"/>
    <w:semiHidden/>
    <w:rsid w:val="005673B8"/>
    <w:pPr>
      <w:keepLines/>
      <w:tabs>
        <w:tab w:val="center" w:pos="4320"/>
        <w:tab w:val="right" w:pos="8640"/>
      </w:tabs>
      <w:spacing w:before="600" w:line="240" w:lineRule="atLeast"/>
      <w:ind w:right="-240"/>
      <w:jc w:val="center"/>
    </w:pPr>
    <w:rPr>
      <w:kern w:val="18"/>
    </w:rPr>
  </w:style>
  <w:style w:type="paragraph" w:styleId="Header">
    <w:name w:val="header"/>
    <w:basedOn w:val="Normal"/>
    <w:semiHidden/>
    <w:rsid w:val="005673B8"/>
    <w:pPr>
      <w:keepLines/>
      <w:tabs>
        <w:tab w:val="center" w:pos="4320"/>
        <w:tab w:val="right" w:pos="8640"/>
      </w:tabs>
      <w:spacing w:after="660" w:line="240" w:lineRule="atLeast"/>
      <w:jc w:val="center"/>
    </w:pPr>
    <w:rPr>
      <w:caps/>
      <w:kern w:val="18"/>
      <w:sz w:val="18"/>
    </w:rPr>
  </w:style>
  <w:style w:type="paragraph" w:styleId="MessageHeader">
    <w:name w:val="Message Header"/>
    <w:basedOn w:val="BodyText"/>
    <w:semiHidden/>
    <w:rsid w:val="00F37651"/>
    <w:pPr>
      <w:keepLines/>
      <w:spacing w:after="120"/>
      <w:ind w:left="1080" w:hanging="1080"/>
    </w:pPr>
    <w:rPr>
      <w:caps/>
      <w:sz w:val="18"/>
    </w:rPr>
  </w:style>
  <w:style w:type="paragraph" w:styleId="NormalIndent">
    <w:name w:val="Normal Indent"/>
    <w:basedOn w:val="Normal"/>
    <w:semiHidden/>
    <w:rsid w:val="00F37651"/>
    <w:pPr>
      <w:ind w:left="720"/>
    </w:pPr>
  </w:style>
  <w:style w:type="character" w:styleId="PageNumber">
    <w:name w:val="page number"/>
    <w:semiHidden/>
    <w:rsid w:val="00F37651"/>
  </w:style>
  <w:style w:type="paragraph" w:styleId="Signature">
    <w:name w:val="Signature"/>
    <w:basedOn w:val="BodyText"/>
    <w:next w:val="Normal"/>
    <w:semiHidden/>
    <w:rsid w:val="00F37651"/>
    <w:pPr>
      <w:keepNext/>
      <w:keepLines/>
      <w:spacing w:before="660"/>
    </w:pPr>
  </w:style>
  <w:style w:type="character" w:customStyle="1" w:styleId="BodyTextChar">
    <w:name w:val="Body Text Char"/>
    <w:basedOn w:val="DefaultParagraphFont"/>
    <w:link w:val="BodyText"/>
    <w:rsid w:val="00F358EA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04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5673B8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after="200"/>
      <w:jc w:val="center"/>
    </w:pPr>
    <w:rPr>
      <w:rFonts w:asciiTheme="majorHAnsi" w:hAnsiTheme="majorHAnsi"/>
      <w:b/>
      <w:caps/>
      <w:spacing w:val="20"/>
      <w:sz w:val="18"/>
    </w:rPr>
  </w:style>
  <w:style w:type="character" w:customStyle="1" w:styleId="TitleChar">
    <w:name w:val="Title Char"/>
    <w:basedOn w:val="DefaultParagraphFont"/>
    <w:link w:val="Title"/>
    <w:uiPriority w:val="10"/>
    <w:rsid w:val="00F358EA"/>
    <w:rPr>
      <w:rFonts w:asciiTheme="majorHAnsi" w:hAnsiTheme="majorHAnsi"/>
      <w:b/>
      <w:caps/>
      <w:spacing w:val="20"/>
      <w:sz w:val="18"/>
    </w:rPr>
  </w:style>
  <w:style w:type="table" w:styleId="TableGrid">
    <w:name w:val="Table Grid"/>
    <w:basedOn w:val="TableNormal"/>
    <w:uiPriority w:val="59"/>
    <w:rsid w:val="00567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673B8"/>
    <w:rPr>
      <w:color w:val="808080"/>
    </w:rPr>
  </w:style>
  <w:style w:type="paragraph" w:styleId="ListParagraph">
    <w:name w:val="List Paragraph"/>
    <w:basedOn w:val="Normal"/>
    <w:uiPriority w:val="34"/>
    <w:qFormat/>
    <w:rsid w:val="007D5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27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orge\AppData\Roaming\Microsoft\Templates\Memo%20(elegan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emo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21624-DA34-4587-B1D2-19BD84B16E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3AFF85-4DB7-4A77-B21B-ED45D9E93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(elegant).dotx</Template>
  <TotalTime>9</TotalTime>
  <Pages>1</Pages>
  <Words>177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 (Elegant design)</vt:lpstr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 (Elegant design)</dc:title>
  <dc:subject/>
  <dc:creator>George</dc:creator>
  <cp:keywords/>
  <dc:description/>
  <cp:lastModifiedBy>Peggy Quint</cp:lastModifiedBy>
  <cp:revision>9</cp:revision>
  <cp:lastPrinted>2024-03-27T19:07:00Z</cp:lastPrinted>
  <dcterms:created xsi:type="dcterms:W3CDTF">2024-03-27T16:01:00Z</dcterms:created>
  <dcterms:modified xsi:type="dcterms:W3CDTF">2024-03-27T20:29:00Z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TC010129231033</vt:lpwstr>
  </property>
</Properties>
</file>